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x-e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58270" w14:textId="52D70540" w:rsidR="00903AAA" w:rsidRPr="001B1E81" w:rsidRDefault="002023A4" w:rsidP="001B1E81">
      <w:pPr>
        <w:pStyle w:val="Titel"/>
        <w:jc w:val="center"/>
        <w:rPr>
          <w:color w:val="5D3297"/>
        </w:rPr>
      </w:pPr>
      <w:r w:rsidRPr="001B1E81">
        <w:rPr>
          <w:color w:val="5D3297"/>
        </w:rPr>
        <w:t xml:space="preserve">Mandatering </w:t>
      </w:r>
      <w:r w:rsidR="00346732" w:rsidRPr="001B1E81">
        <w:rPr>
          <w:color w:val="5D3297"/>
        </w:rPr>
        <w:t>beheerder praktijkinstelling</w:t>
      </w:r>
    </w:p>
    <w:p w14:paraId="4CEC1AB2" w14:textId="102D4310" w:rsidR="002023A4" w:rsidRPr="008829C2" w:rsidRDefault="002023A4" w:rsidP="008829C2">
      <w:pPr>
        <w:pStyle w:val="Kop2"/>
        <w:jc w:val="center"/>
      </w:pPr>
      <w:r w:rsidRPr="008829C2">
        <w:t xml:space="preserve">door </w:t>
      </w:r>
      <w:r w:rsidR="004B55EB" w:rsidRPr="008829C2">
        <w:t xml:space="preserve">directie / </w:t>
      </w:r>
      <w:r w:rsidR="00346732" w:rsidRPr="008829C2">
        <w:t>raad</w:t>
      </w:r>
      <w:r w:rsidRPr="008829C2">
        <w:t xml:space="preserve"> van bestuur</w:t>
      </w:r>
    </w:p>
    <w:p w14:paraId="7A6B674C" w14:textId="0C0E5EF4" w:rsidR="002023A4" w:rsidRDefault="00F36BE0" w:rsidP="002023A4">
      <w:pPr>
        <w:pStyle w:val="Kop2"/>
        <w:spacing w:before="0"/>
        <w:rPr>
          <w:b w:val="0"/>
          <w:color w:val="DC5034"/>
        </w:rPr>
      </w:pPr>
      <w:r>
        <w:rPr>
          <w:rFonts w:ascii="Arial" w:hAnsi="Arial" w:cs="Arial"/>
          <w:noProof/>
          <w:lang w:eastAsia="nl-NL"/>
        </w:rPr>
        <mc:AlternateContent>
          <mc:Choice Requires="wps">
            <w:drawing>
              <wp:anchor distT="0" distB="0" distL="114300" distR="114300" simplePos="0" relativeHeight="251658241" behindDoc="0" locked="0" layoutInCell="1" allowOverlap="1" wp14:anchorId="4A4269AF" wp14:editId="526F6446">
                <wp:simplePos x="0" y="0"/>
                <wp:positionH relativeFrom="margin">
                  <wp:align>left</wp:align>
                </wp:positionH>
                <wp:positionV relativeFrom="paragraph">
                  <wp:posOffset>155575</wp:posOffset>
                </wp:positionV>
                <wp:extent cx="5819775" cy="466725"/>
                <wp:effectExtent l="0" t="0" r="28575" b="28575"/>
                <wp:wrapNone/>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466725"/>
                        </a:xfrm>
                        <a:prstGeom prst="rect">
                          <a:avLst/>
                        </a:prstGeom>
                        <a:solidFill>
                          <a:srgbClr val="FFFFFF"/>
                        </a:solidFill>
                        <a:ln w="9525">
                          <a:solidFill>
                            <a:srgbClr val="000000"/>
                          </a:solidFill>
                          <a:miter lim="800000"/>
                          <a:headEnd/>
                          <a:tailEnd/>
                        </a:ln>
                      </wps:spPr>
                      <wps:txbx>
                        <w:txbxContent>
                          <w:p w14:paraId="39E6100B" w14:textId="77777777" w:rsidR="002E373D" w:rsidRPr="00934D55" w:rsidRDefault="002E373D" w:rsidP="002E373D">
                            <w:pPr>
                              <w:jc w:val="center"/>
                              <w:rPr>
                                <w:rFonts w:ascii="Arial" w:hAnsi="Arial" w:cs="Arial"/>
                                <w:b/>
                                <w:color w:val="E23100"/>
                                <w:szCs w:val="20"/>
                              </w:rPr>
                            </w:pPr>
                            <w:r w:rsidRPr="00934D55">
                              <w:rPr>
                                <w:rFonts w:ascii="Arial" w:hAnsi="Arial" w:cs="Arial"/>
                                <w:b/>
                                <w:color w:val="E23100"/>
                                <w:szCs w:val="20"/>
                              </w:rPr>
                              <w:t xml:space="preserve">Let op: de gemandateerd beheerder dient het formulier </w:t>
                            </w:r>
                            <w:r w:rsidRPr="00934D55">
                              <w:rPr>
                                <w:rFonts w:ascii="Arial" w:hAnsi="Arial" w:cs="Arial"/>
                                <w:b/>
                                <w:color w:val="E23100"/>
                                <w:szCs w:val="20"/>
                                <w:u w:val="single"/>
                              </w:rPr>
                              <w:t>zelf</w:t>
                            </w:r>
                            <w:r w:rsidRPr="00934D55">
                              <w:rPr>
                                <w:rFonts w:ascii="Arial" w:hAnsi="Arial" w:cs="Arial"/>
                                <w:b/>
                                <w:color w:val="E23100"/>
                                <w:szCs w:val="20"/>
                              </w:rPr>
                              <w:t xml:space="preserve"> in te dienen bij de Registratiecommissie via registers@venvn.nl</w:t>
                            </w:r>
                          </w:p>
                        </w:txbxContent>
                      </wps:txbx>
                      <wps:bodyPr rot="0" vert="horz" wrap="square" lIns="91440" tIns="82800" rIns="91440" bIns="82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4269AF" id="_x0000_t202" coordsize="21600,21600" o:spt="202" path="m,l,21600r21600,l21600,xe">
                <v:stroke joinstyle="miter"/>
                <v:path gradientshapeok="t" o:connecttype="rect"/>
              </v:shapetype>
              <v:shape id="Tekstvak 2" o:spid="_x0000_s1026" type="#_x0000_t202" style="position:absolute;margin-left:0;margin-top:12.25pt;width:458.25pt;height:36.7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">
                <v:textbox inset=",2.3mm,,2.3mm">
                  <w:txbxContent>
                    <w:p w14:paraId="39E6100B" w14:textId="77777777" w:rsidR="002E373D" w:rsidRPr="00934D55" w:rsidRDefault="002E373D" w:rsidP="002E373D">
                      <w:pPr>
                        <w:jc w:val="center"/>
                        <w:rPr>
                          <w:rFonts w:ascii="Arial" w:hAnsi="Arial" w:cs="Arial"/>
                          <w:b/>
                          <w:color w:val="E23100"/>
                          <w:szCs w:val="20"/>
                        </w:rPr>
                      </w:pPr>
                      <w:r w:rsidRPr="00934D55">
                        <w:rPr>
                          <w:rFonts w:ascii="Arial" w:hAnsi="Arial" w:cs="Arial"/>
                          <w:b/>
                          <w:color w:val="E23100"/>
                          <w:szCs w:val="20"/>
                        </w:rPr>
                        <w:t xml:space="preserve">Let op: de gemandateerd beheerder dient het formulier </w:t>
                      </w:r>
                      <w:r w:rsidRPr="00934D55">
                        <w:rPr>
                          <w:rFonts w:ascii="Arial" w:hAnsi="Arial" w:cs="Arial"/>
                          <w:b/>
                          <w:color w:val="E23100"/>
                          <w:szCs w:val="20"/>
                          <w:u w:val="single"/>
                        </w:rPr>
                        <w:t>zelf</w:t>
                      </w:r>
                      <w:r w:rsidRPr="00934D55">
                        <w:rPr>
                          <w:rFonts w:ascii="Arial" w:hAnsi="Arial" w:cs="Arial"/>
                          <w:b/>
                          <w:color w:val="E23100"/>
                          <w:szCs w:val="20"/>
                        </w:rPr>
                        <w:t xml:space="preserve"> in te dienen bij de Registratiecommissie via registers@venvn.nl</w:t>
                      </w:r>
                    </w:p>
                  </w:txbxContent>
                </v:textbox>
                <w10:wrap anchorx="margin"/>
              </v:shape>
            </w:pict>
          </mc:Fallback>
        </mc:AlternateContent>
      </w:r>
    </w:p>
    <w:p w14:paraId="0BF89E64" w14:textId="5ADDDA59" w:rsidR="004D4599" w:rsidRPr="004D4599" w:rsidRDefault="004D4599" w:rsidP="004D4599"/>
    <w:p w14:paraId="2166CA25" w14:textId="018DC1DC" w:rsidR="003F5ACA" w:rsidRPr="00E347DB" w:rsidRDefault="003F5ACA" w:rsidP="00557350">
      <w:pPr>
        <w:rPr>
          <w:b/>
          <w:bCs/>
        </w:rPr>
      </w:pPr>
      <w:r w:rsidRPr="00E347DB">
        <w:rPr>
          <w:b/>
          <w:bCs/>
        </w:rPr>
        <w:t>Invullen door directie of raad van bestuur</w:t>
      </w:r>
      <w:r w:rsidR="00B7026A">
        <w:rPr>
          <w:rStyle w:val="Voetnootmarkering"/>
          <w:b/>
          <w:bCs/>
        </w:rPr>
        <w:footnoteReference w:id="2"/>
      </w:r>
    </w:p>
    <w:p w14:paraId="2E314A68" w14:textId="77777777" w:rsidR="00557350" w:rsidRPr="00557350" w:rsidRDefault="00557350" w:rsidP="00557350"/>
    <w:p w14:paraId="7345E610" w14:textId="77777777" w:rsidR="00F36BE0" w:rsidRDefault="00F36BE0" w:rsidP="00F36BE0">
      <w:pPr>
        <w:pStyle w:val="venvnTussenkop"/>
        <w:spacing w:line="240" w:lineRule="auto"/>
        <w:rPr>
          <w:color w:val="E23100" w:themeColor="accent2"/>
        </w:rPr>
      </w:pPr>
    </w:p>
    <w:p w14:paraId="26FB490A" w14:textId="5B97EBEC" w:rsidR="002023A4" w:rsidRPr="0085096C" w:rsidRDefault="002023A4" w:rsidP="00F36BE0">
      <w:pPr>
        <w:pStyle w:val="venvnTussenkop"/>
        <w:spacing w:line="240" w:lineRule="auto"/>
        <w:rPr>
          <w:b/>
          <w:color w:val="E23100" w:themeColor="accent2"/>
        </w:rPr>
      </w:pPr>
      <w:r w:rsidRPr="0079633D">
        <w:rPr>
          <w:color w:val="E23100" w:themeColor="accent2"/>
        </w:rPr>
        <w:t>Hierbij verklaar ik:</w:t>
      </w:r>
    </w:p>
    <w:p w14:paraId="112DC5AC" w14:textId="60FE47C3" w:rsidR="002023A4" w:rsidRPr="0080261E" w:rsidRDefault="002023A4" w:rsidP="00F36BE0">
      <w:r>
        <w:br/>
      </w:r>
      <w:r w:rsidRPr="0080261E">
        <w:t>naam persoon</w:t>
      </w:r>
      <w:r w:rsidRPr="0080261E">
        <w:tab/>
        <w:t>…………………………………………………………………………………….</w:t>
      </w:r>
    </w:p>
    <w:p w14:paraId="24052470" w14:textId="77777777" w:rsidR="002023A4" w:rsidRPr="0080261E" w:rsidRDefault="002023A4" w:rsidP="00F36BE0"/>
    <w:p w14:paraId="7453A511" w14:textId="77777777" w:rsidR="002023A4" w:rsidRPr="0080261E" w:rsidRDefault="002023A4" w:rsidP="00F36BE0"/>
    <w:p w14:paraId="47F068D9" w14:textId="77777777" w:rsidR="002023A4" w:rsidRPr="0080261E" w:rsidRDefault="002023A4" w:rsidP="00F36BE0">
      <w:r w:rsidRPr="0080261E">
        <w:t>functie</w:t>
      </w:r>
      <w:r>
        <w:t xml:space="preserve"> </w:t>
      </w:r>
      <w:r w:rsidRPr="0080261E">
        <w:tab/>
        <w:t>…………………………………………………………………………………….</w:t>
      </w:r>
    </w:p>
    <w:p w14:paraId="6CF3276B" w14:textId="77777777" w:rsidR="002023A4" w:rsidRPr="0080261E" w:rsidRDefault="002023A4" w:rsidP="00F36BE0"/>
    <w:p w14:paraId="473C24DD" w14:textId="77777777" w:rsidR="002023A4" w:rsidRPr="0080261E" w:rsidRDefault="002023A4" w:rsidP="00F36BE0"/>
    <w:p w14:paraId="695F08D3" w14:textId="27A24D37" w:rsidR="002023A4" w:rsidRDefault="002023A4" w:rsidP="00F36BE0">
      <w:r w:rsidRPr="0080261E">
        <w:t xml:space="preserve">naam </w:t>
      </w:r>
      <w:r w:rsidR="00063B23">
        <w:t xml:space="preserve">organisatie  </w:t>
      </w:r>
      <w:r>
        <w:t>.</w:t>
      </w:r>
      <w:r w:rsidRPr="0080261E">
        <w:t>………………………………………………………………………………….</w:t>
      </w:r>
    </w:p>
    <w:p w14:paraId="7DE27EFC" w14:textId="77777777" w:rsidR="002023A4" w:rsidRPr="0080261E" w:rsidRDefault="002023A4" w:rsidP="00F36BE0"/>
    <w:p w14:paraId="3A3F2B75" w14:textId="77777777" w:rsidR="002023A4" w:rsidRDefault="002023A4" w:rsidP="00F36BE0"/>
    <w:p w14:paraId="752E7ECF" w14:textId="417B8236" w:rsidR="002023A4" w:rsidRPr="0024357D" w:rsidRDefault="002023A4" w:rsidP="00F36BE0">
      <w:pPr>
        <w:pStyle w:val="venvnTussenkop"/>
        <w:spacing w:line="240" w:lineRule="auto"/>
        <w:rPr>
          <w:b/>
        </w:rPr>
      </w:pPr>
      <w:r w:rsidRPr="0024357D">
        <w:t>dat mevrouw / de heer (doorhalen wat niet van toepassing is)</w:t>
      </w:r>
    </w:p>
    <w:p w14:paraId="11B77883" w14:textId="0765A1D6" w:rsidR="002023A4" w:rsidRPr="0080261E" w:rsidRDefault="002023A4" w:rsidP="00F36BE0">
      <w:r>
        <w:br/>
      </w:r>
      <w:r w:rsidRPr="0080261E">
        <w:t>naam</w:t>
      </w:r>
      <w:r w:rsidRPr="0080261E">
        <w:tab/>
        <w:t>…………………………………………………………………………………….</w:t>
      </w:r>
    </w:p>
    <w:p w14:paraId="4696EAAB" w14:textId="77777777" w:rsidR="002023A4" w:rsidRPr="0080261E" w:rsidRDefault="002023A4" w:rsidP="00F36BE0"/>
    <w:p w14:paraId="26B57AFD" w14:textId="77777777" w:rsidR="002023A4" w:rsidRPr="0080261E" w:rsidRDefault="002023A4" w:rsidP="00F36BE0"/>
    <w:p w14:paraId="1B3BFFB9" w14:textId="77777777" w:rsidR="002023A4" w:rsidRDefault="002023A4" w:rsidP="00F36BE0">
      <w:r w:rsidRPr="0080261E">
        <w:t>functie</w:t>
      </w:r>
      <w:r w:rsidRPr="0080261E">
        <w:tab/>
        <w:t>…………………………………………………………………………………….</w:t>
      </w:r>
    </w:p>
    <w:p w14:paraId="67CE1E71" w14:textId="77777777" w:rsidR="002023A4" w:rsidRDefault="002023A4" w:rsidP="00F36BE0"/>
    <w:p w14:paraId="6972C4C4" w14:textId="77777777" w:rsidR="002023A4" w:rsidRDefault="002023A4" w:rsidP="00F36BE0"/>
    <w:p w14:paraId="72F38CBC" w14:textId="77777777" w:rsidR="002023A4" w:rsidRDefault="002023A4" w:rsidP="00F36BE0">
      <w:r>
        <w:t>e-mailadres</w:t>
      </w:r>
      <w:r w:rsidRPr="0080261E">
        <w:tab/>
        <w:t>…………………………………………………………………………………….</w:t>
      </w:r>
    </w:p>
    <w:p w14:paraId="046AF9F8" w14:textId="77777777" w:rsidR="002023A4" w:rsidRDefault="002023A4" w:rsidP="00F36BE0"/>
    <w:p w14:paraId="17044157" w14:textId="77777777" w:rsidR="002023A4" w:rsidRDefault="002023A4" w:rsidP="00F36BE0"/>
    <w:p w14:paraId="194B5A75" w14:textId="77777777" w:rsidR="002023A4" w:rsidRDefault="002023A4" w:rsidP="00F36BE0">
      <w:r>
        <w:t>telefoonnummer</w:t>
      </w:r>
      <w:r w:rsidRPr="0080261E">
        <w:tab/>
        <w:t>…………………………………………………………………………………….</w:t>
      </w:r>
    </w:p>
    <w:p w14:paraId="7ADA08A7" w14:textId="77777777" w:rsidR="002023A4" w:rsidRPr="0080261E" w:rsidRDefault="002023A4" w:rsidP="00F36BE0">
      <w:r>
        <w:tab/>
      </w:r>
    </w:p>
    <w:p w14:paraId="198AD9D1" w14:textId="77777777" w:rsidR="002023A4" w:rsidRPr="0080261E" w:rsidRDefault="002023A4" w:rsidP="00F36BE0"/>
    <w:p w14:paraId="12C96B0A" w14:textId="65BD8C49" w:rsidR="002011DD" w:rsidRDefault="002023A4" w:rsidP="00F36BE0">
      <w:pPr>
        <w:pStyle w:val="venvnTussenkop"/>
        <w:spacing w:line="240" w:lineRule="auto"/>
      </w:pPr>
      <w:r w:rsidRPr="0024357D">
        <w:t xml:space="preserve">namens de </w:t>
      </w:r>
      <w:r w:rsidR="00063B23">
        <w:t>organisatie (praktijkinstelling)</w:t>
      </w:r>
      <w:r w:rsidRPr="0024357D">
        <w:t xml:space="preserve"> gemandateerd is om </w:t>
      </w:r>
      <w:r w:rsidR="000B6416">
        <w:t>binnen de praktijkinstelling toezicht te houden op de naleving van de erkenningseisen zoals geformuleerd in de beleidsregel ‘Erkenning praktijkinstelling’</w:t>
      </w:r>
      <w:r w:rsidR="009B6DBC">
        <w:t xml:space="preserve">, alsmede te </w:t>
      </w:r>
      <w:r w:rsidR="000B6416">
        <w:t>funge</w:t>
      </w:r>
      <w:r w:rsidR="009B6DBC">
        <w:t>ren</w:t>
      </w:r>
      <w:r w:rsidR="000B6416">
        <w:t xml:space="preserve"> als aanspreekpunt </w:t>
      </w:r>
      <w:r w:rsidR="004C0DA5">
        <w:t xml:space="preserve">en contactpersoon </w:t>
      </w:r>
      <w:r w:rsidR="000B6416">
        <w:t>namens de praktijkinstelling voor zaken die te maken hebben met de opleiding tot verpleegkundig specialist.</w:t>
      </w:r>
    </w:p>
    <w:p w14:paraId="7E61416D" w14:textId="77777777" w:rsidR="002023A4" w:rsidRPr="0080261E" w:rsidRDefault="002023A4" w:rsidP="00F36BE0"/>
    <w:p w14:paraId="7417E8E8" w14:textId="77777777" w:rsidR="002023A4" w:rsidRPr="0080261E" w:rsidRDefault="002023A4" w:rsidP="00F36BE0"/>
    <w:p w14:paraId="544F054A" w14:textId="77777777" w:rsidR="002023A4" w:rsidRPr="0080261E" w:rsidRDefault="002023A4" w:rsidP="00F36BE0">
      <w:r w:rsidRPr="0080261E">
        <w:t>Plaats</w:t>
      </w:r>
      <w:r w:rsidRPr="0080261E">
        <w:tab/>
        <w:t>…………………………………………………………………………………….</w:t>
      </w:r>
    </w:p>
    <w:p w14:paraId="768ACF35" w14:textId="77777777" w:rsidR="002023A4" w:rsidRPr="0080261E" w:rsidRDefault="002023A4" w:rsidP="00F36BE0"/>
    <w:p w14:paraId="463C109A" w14:textId="77777777" w:rsidR="002023A4" w:rsidRPr="0080261E" w:rsidRDefault="002023A4" w:rsidP="00F36BE0"/>
    <w:p w14:paraId="0955B09A" w14:textId="77777777" w:rsidR="002023A4" w:rsidRPr="0080261E" w:rsidRDefault="002023A4" w:rsidP="00F36BE0">
      <w:r w:rsidRPr="0080261E">
        <w:t>Datum</w:t>
      </w:r>
      <w:r w:rsidRPr="0080261E">
        <w:tab/>
        <w:t>…………………………………………………………………………………….</w:t>
      </w:r>
    </w:p>
    <w:p w14:paraId="3764B074" w14:textId="77777777" w:rsidR="002023A4" w:rsidRPr="0080261E" w:rsidRDefault="002023A4" w:rsidP="00F36BE0"/>
    <w:p w14:paraId="25BC0DDB" w14:textId="77777777" w:rsidR="002023A4" w:rsidRDefault="002023A4" w:rsidP="00F36BE0"/>
    <w:p w14:paraId="2645468C" w14:textId="77777777" w:rsidR="0099061A" w:rsidRPr="0080261E" w:rsidRDefault="0099061A" w:rsidP="00F36BE0"/>
    <w:p w14:paraId="7A1D3FF2" w14:textId="77777777" w:rsidR="0085096C" w:rsidRDefault="002023A4" w:rsidP="00F36BE0">
      <w:r w:rsidRPr="0080261E">
        <w:t>Handtekening</w:t>
      </w:r>
      <w:r w:rsidRPr="0080261E">
        <w:tab/>
        <w:t>…………………………………………………………………………………….</w:t>
      </w:r>
    </w:p>
    <w:p w14:paraId="44BC64C1" w14:textId="77777777" w:rsidR="0085096C" w:rsidRDefault="0085096C" w:rsidP="00A332D4"/>
    <w:p w14:paraId="0E42E36E" w14:textId="20E56CE3" w:rsidR="002023A4" w:rsidRPr="00E347DB" w:rsidRDefault="003F5ACA" w:rsidP="002023A4">
      <w:pPr>
        <w:rPr>
          <w:b/>
          <w:bCs/>
        </w:rPr>
      </w:pPr>
      <w:r w:rsidRPr="00E347DB">
        <w:rPr>
          <w:b/>
          <w:bCs/>
        </w:rPr>
        <w:lastRenderedPageBreak/>
        <w:t>Invullen door</w:t>
      </w:r>
      <w:r w:rsidR="00E347DB" w:rsidRPr="00E347DB">
        <w:rPr>
          <w:b/>
          <w:bCs/>
        </w:rPr>
        <w:t xml:space="preserve"> de gemandateerd beheerder</w:t>
      </w:r>
    </w:p>
    <w:p w14:paraId="283A8825" w14:textId="77777777" w:rsidR="00CA4214" w:rsidRDefault="00CA4214" w:rsidP="002023A4"/>
    <w:p w14:paraId="60EEC24D" w14:textId="77777777" w:rsidR="00912B46" w:rsidRDefault="00912B46" w:rsidP="00912B46">
      <w:pPr>
        <w:spacing w:line="320" w:lineRule="atLeast"/>
        <w:rPr>
          <w:rFonts w:asciiTheme="majorHAnsi" w:hAnsiTheme="majorHAnsi" w:cstheme="majorHAnsi"/>
          <w:lang w:eastAsia="nl-NL"/>
        </w:rPr>
      </w:pPr>
      <w:r>
        <w:rPr>
          <w:rFonts w:asciiTheme="majorHAnsi" w:hAnsiTheme="majorHAnsi" w:cstheme="majorHAnsi"/>
          <w:lang w:eastAsia="nl-NL"/>
        </w:rPr>
        <w:t>Dit betreft een aanmelding voor een beheerder van (aankruisen wat van toepassing is):</w:t>
      </w:r>
    </w:p>
    <w:p w14:paraId="42A0FC02" w14:textId="15C28782" w:rsidR="00912B46" w:rsidRDefault="00F36BE0" w:rsidP="00912B46">
      <w:pPr>
        <w:spacing w:line="320" w:lineRule="atLeast"/>
        <w:rPr>
          <w:rFonts w:asciiTheme="majorHAnsi" w:hAnsiTheme="majorHAnsi" w:cstheme="majorHAnsi"/>
          <w:lang w:eastAsia="nl-NL"/>
        </w:rPr>
      </w:pPr>
      <w:sdt>
        <w:sdtPr>
          <w:rPr>
            <w:rFonts w:asciiTheme="majorHAnsi" w:hAnsiTheme="majorHAnsi" w:cstheme="majorHAnsi"/>
          </w:rPr>
          <w:id w:val="291718551"/>
          <w15:color w:val="000000"/>
          <w14:checkbox>
            <w14:checked w14:val="0"/>
            <w14:checkedState w14:val="25BA" w14:font="Arial"/>
            <w14:uncheckedState w14:val="2610" w14:font="MS Gothic"/>
          </w14:checkbox>
        </w:sdtPr>
        <w:sdtEndPr/>
        <w:sdtContent>
          <w:r w:rsidR="00912B46">
            <w:rPr>
              <w:rFonts w:ascii="MS Gothic" w:eastAsia="MS Gothic" w:hAnsi="MS Gothic" w:cstheme="majorHAnsi" w:hint="eastAsia"/>
            </w:rPr>
            <w:t>☐</w:t>
          </w:r>
        </w:sdtContent>
      </w:sdt>
      <w:r w:rsidR="00912B46" w:rsidRPr="00295EEB">
        <w:rPr>
          <w:rFonts w:asciiTheme="majorHAnsi" w:hAnsiTheme="majorHAnsi" w:cstheme="majorHAnsi"/>
          <w:lang w:eastAsia="nl-NL"/>
        </w:rPr>
        <w:t xml:space="preserve"> </w:t>
      </w:r>
      <w:r w:rsidR="00912B46" w:rsidRPr="00295EEB">
        <w:rPr>
          <w:rFonts w:asciiTheme="majorHAnsi" w:hAnsiTheme="majorHAnsi" w:cstheme="majorHAnsi"/>
          <w:lang w:eastAsia="nl-NL"/>
        </w:rPr>
        <w:tab/>
      </w:r>
      <w:proofErr w:type="spellStart"/>
      <w:r w:rsidR="0021049F">
        <w:rPr>
          <w:rFonts w:asciiTheme="majorHAnsi" w:hAnsiTheme="majorHAnsi" w:cstheme="majorHAnsi"/>
          <w:lang w:eastAsia="nl-NL"/>
        </w:rPr>
        <w:t>Viossen</w:t>
      </w:r>
      <w:proofErr w:type="spellEnd"/>
      <w:r w:rsidR="0021049F">
        <w:rPr>
          <w:rStyle w:val="Voetnootmarkering"/>
          <w:rFonts w:asciiTheme="majorHAnsi" w:hAnsiTheme="majorHAnsi" w:cstheme="majorHAnsi"/>
          <w:lang w:eastAsia="nl-NL"/>
        </w:rPr>
        <w:footnoteReference w:id="3"/>
      </w:r>
      <w:r w:rsidR="00912B46">
        <w:rPr>
          <w:rFonts w:asciiTheme="majorHAnsi" w:hAnsiTheme="majorHAnsi" w:cstheme="majorHAnsi"/>
          <w:lang w:eastAsia="nl-NL"/>
        </w:rPr>
        <w:t xml:space="preserve"> die de </w:t>
      </w:r>
      <w:r w:rsidR="00912B46" w:rsidRPr="003921BD">
        <w:rPr>
          <w:rFonts w:asciiTheme="majorHAnsi" w:hAnsiTheme="majorHAnsi" w:cstheme="majorHAnsi"/>
          <w:b/>
          <w:bCs/>
          <w:lang w:eastAsia="nl-NL"/>
        </w:rPr>
        <w:t>2-jarige</w:t>
      </w:r>
      <w:r w:rsidR="00912B46">
        <w:rPr>
          <w:rFonts w:asciiTheme="majorHAnsi" w:hAnsiTheme="majorHAnsi" w:cstheme="majorHAnsi"/>
          <w:lang w:eastAsia="nl-NL"/>
        </w:rPr>
        <w:t xml:space="preserve"> MANP-opleiding volgen</w:t>
      </w:r>
      <w:r w:rsidR="001727A0">
        <w:rPr>
          <w:rFonts w:asciiTheme="majorHAnsi" w:hAnsiTheme="majorHAnsi" w:cstheme="majorHAnsi"/>
          <w:lang w:eastAsia="nl-NL"/>
        </w:rPr>
        <w:t>.</w:t>
      </w:r>
    </w:p>
    <w:p w14:paraId="34F0B21E" w14:textId="76456766" w:rsidR="00912B46" w:rsidRDefault="00F36BE0" w:rsidP="00912B46">
      <w:pPr>
        <w:spacing w:line="320" w:lineRule="atLeast"/>
        <w:ind w:left="705" w:hanging="705"/>
        <w:rPr>
          <w:rFonts w:asciiTheme="majorHAnsi" w:hAnsiTheme="majorHAnsi" w:cstheme="majorHAnsi"/>
          <w:lang w:eastAsia="nl-NL"/>
        </w:rPr>
      </w:pPr>
      <w:sdt>
        <w:sdtPr>
          <w:rPr>
            <w:rFonts w:asciiTheme="majorHAnsi" w:hAnsiTheme="majorHAnsi" w:cstheme="majorHAnsi"/>
          </w:rPr>
          <w:id w:val="-1037201005"/>
          <w15:color w:val="000000"/>
          <w14:checkbox>
            <w14:checked w14:val="0"/>
            <w14:checkedState w14:val="25BA" w14:font="Arial"/>
            <w14:uncheckedState w14:val="2610" w14:font="MS Gothic"/>
          </w14:checkbox>
        </w:sdtPr>
        <w:sdtEndPr/>
        <w:sdtContent>
          <w:r w:rsidR="00912B46" w:rsidRPr="00295EEB">
            <w:rPr>
              <w:rFonts w:ascii="Segoe UI Symbol" w:eastAsia="MS Gothic" w:hAnsi="Segoe UI Symbol" w:cs="Segoe UI Symbol"/>
            </w:rPr>
            <w:t>☐</w:t>
          </w:r>
        </w:sdtContent>
      </w:sdt>
      <w:r w:rsidR="00912B46" w:rsidRPr="00295EEB">
        <w:rPr>
          <w:rFonts w:asciiTheme="majorHAnsi" w:hAnsiTheme="majorHAnsi" w:cstheme="majorHAnsi"/>
          <w:color w:val="000000"/>
          <w:szCs w:val="20"/>
        </w:rPr>
        <w:t xml:space="preserve">  </w:t>
      </w:r>
      <w:r w:rsidR="00912B46" w:rsidRPr="00295EEB">
        <w:rPr>
          <w:rFonts w:asciiTheme="majorHAnsi" w:hAnsiTheme="majorHAnsi" w:cstheme="majorHAnsi"/>
          <w:color w:val="000000"/>
          <w:szCs w:val="20"/>
        </w:rPr>
        <w:tab/>
      </w:r>
      <w:proofErr w:type="spellStart"/>
      <w:r w:rsidR="0021049F">
        <w:rPr>
          <w:rFonts w:asciiTheme="majorHAnsi" w:hAnsiTheme="majorHAnsi" w:cstheme="majorHAnsi"/>
          <w:color w:val="000000"/>
          <w:szCs w:val="20"/>
        </w:rPr>
        <w:t>Viossen</w:t>
      </w:r>
      <w:proofErr w:type="spellEnd"/>
      <w:r w:rsidR="00912B46">
        <w:rPr>
          <w:rFonts w:asciiTheme="majorHAnsi" w:hAnsiTheme="majorHAnsi" w:cstheme="majorHAnsi"/>
          <w:color w:val="000000"/>
          <w:szCs w:val="20"/>
        </w:rPr>
        <w:t xml:space="preserve"> die de </w:t>
      </w:r>
      <w:r w:rsidR="00912B46">
        <w:rPr>
          <w:rFonts w:asciiTheme="majorHAnsi" w:hAnsiTheme="majorHAnsi" w:cstheme="majorHAnsi"/>
          <w:b/>
          <w:bCs/>
          <w:color w:val="000000"/>
          <w:szCs w:val="20"/>
        </w:rPr>
        <w:t xml:space="preserve">3-jarige GGZ </w:t>
      </w:r>
      <w:r w:rsidR="00912B46">
        <w:rPr>
          <w:rFonts w:asciiTheme="majorHAnsi" w:hAnsiTheme="majorHAnsi" w:cstheme="majorHAnsi"/>
          <w:color w:val="000000"/>
          <w:szCs w:val="20"/>
        </w:rPr>
        <w:t xml:space="preserve">MANP-opleiding </w:t>
      </w:r>
      <w:r w:rsidR="001727A0">
        <w:rPr>
          <w:rFonts w:asciiTheme="majorHAnsi" w:hAnsiTheme="majorHAnsi" w:cstheme="majorHAnsi"/>
          <w:color w:val="000000"/>
          <w:szCs w:val="20"/>
        </w:rPr>
        <w:t xml:space="preserve">bij Stichting Opleidingsinstelling GGZ-VS </w:t>
      </w:r>
      <w:r w:rsidR="00912B46">
        <w:rPr>
          <w:rFonts w:asciiTheme="majorHAnsi" w:hAnsiTheme="majorHAnsi" w:cstheme="majorHAnsi"/>
          <w:color w:val="000000"/>
          <w:szCs w:val="20"/>
        </w:rPr>
        <w:t xml:space="preserve">volgen. Mijn instelling krijgt hiervoor subsidie. </w:t>
      </w:r>
    </w:p>
    <w:p w14:paraId="10EDF720" w14:textId="77777777" w:rsidR="00912B46" w:rsidRPr="00295EEB" w:rsidRDefault="00912B46" w:rsidP="00912B46">
      <w:pPr>
        <w:spacing w:line="320" w:lineRule="atLeast"/>
        <w:ind w:left="705" w:hanging="705"/>
        <w:rPr>
          <w:rFonts w:asciiTheme="majorHAnsi" w:hAnsiTheme="majorHAnsi" w:cstheme="majorHAnsi"/>
          <w:lang w:eastAsia="nl-NL"/>
        </w:rPr>
      </w:pPr>
    </w:p>
    <w:p w14:paraId="142E5261" w14:textId="77777777" w:rsidR="00912B46" w:rsidRDefault="00912B46" w:rsidP="00912B46">
      <w:pPr>
        <w:spacing w:line="320" w:lineRule="atLeast"/>
        <w:rPr>
          <w:rFonts w:asciiTheme="majorHAnsi" w:hAnsiTheme="majorHAnsi" w:cstheme="majorHAnsi"/>
          <w:lang w:eastAsia="nl-NL"/>
        </w:rPr>
      </w:pPr>
      <w:r w:rsidRPr="00295EEB">
        <w:rPr>
          <w:rFonts w:asciiTheme="majorHAnsi" w:hAnsiTheme="majorHAnsi" w:cstheme="majorHAnsi"/>
          <w:lang w:eastAsia="nl-NL"/>
        </w:rPr>
        <w:t>Deze aanmelding is voor ee</w:t>
      </w:r>
      <w:r>
        <w:rPr>
          <w:rFonts w:asciiTheme="majorHAnsi" w:hAnsiTheme="majorHAnsi" w:cstheme="majorHAnsi"/>
          <w:lang w:eastAsia="nl-NL"/>
        </w:rPr>
        <w:t>n</w:t>
      </w:r>
      <w:r w:rsidRPr="00295EEB">
        <w:rPr>
          <w:rFonts w:asciiTheme="majorHAnsi" w:hAnsiTheme="majorHAnsi" w:cstheme="majorHAnsi"/>
          <w:lang w:eastAsia="nl-NL"/>
        </w:rPr>
        <w:t xml:space="preserve"> (aankruisen van wat toepassing is):</w:t>
      </w:r>
    </w:p>
    <w:p w14:paraId="501B1F37" w14:textId="77777777" w:rsidR="00912B46" w:rsidRDefault="00F36BE0" w:rsidP="00912B46">
      <w:pPr>
        <w:spacing w:line="320" w:lineRule="atLeast"/>
        <w:rPr>
          <w:rFonts w:asciiTheme="majorHAnsi" w:hAnsiTheme="majorHAnsi" w:cstheme="majorHAnsi"/>
          <w:lang w:eastAsia="nl-NL"/>
        </w:rPr>
      </w:pPr>
      <w:sdt>
        <w:sdtPr>
          <w:rPr>
            <w:rFonts w:asciiTheme="majorHAnsi" w:hAnsiTheme="majorHAnsi" w:cstheme="majorHAnsi"/>
          </w:rPr>
          <w:id w:val="69781456"/>
          <w15:color w:val="000000"/>
          <w14:checkbox>
            <w14:checked w14:val="0"/>
            <w14:checkedState w14:val="25BA" w14:font="Arial"/>
            <w14:uncheckedState w14:val="2610" w14:font="MS Gothic"/>
          </w14:checkbox>
        </w:sdtPr>
        <w:sdtEndPr/>
        <w:sdtContent>
          <w:r w:rsidR="00912B46" w:rsidRPr="00295EEB">
            <w:rPr>
              <w:rFonts w:ascii="Segoe UI Symbol" w:eastAsia="MS Gothic" w:hAnsi="Segoe UI Symbol" w:cs="Segoe UI Symbol"/>
            </w:rPr>
            <w:t>☐</w:t>
          </w:r>
        </w:sdtContent>
      </w:sdt>
      <w:r w:rsidR="00912B46" w:rsidRPr="00295EEB">
        <w:rPr>
          <w:rFonts w:asciiTheme="majorHAnsi" w:hAnsiTheme="majorHAnsi" w:cstheme="majorHAnsi"/>
          <w:color w:val="000000"/>
          <w:szCs w:val="20"/>
        </w:rPr>
        <w:t xml:space="preserve">  </w:t>
      </w:r>
      <w:r w:rsidR="00912B46" w:rsidRPr="00295EEB">
        <w:rPr>
          <w:rFonts w:asciiTheme="majorHAnsi" w:hAnsiTheme="majorHAnsi" w:cstheme="majorHAnsi"/>
          <w:color w:val="000000"/>
          <w:szCs w:val="20"/>
        </w:rPr>
        <w:tab/>
      </w:r>
      <w:r w:rsidR="00912B46" w:rsidRPr="00295EEB">
        <w:rPr>
          <w:rFonts w:asciiTheme="majorHAnsi" w:hAnsiTheme="majorHAnsi" w:cstheme="majorHAnsi"/>
          <w:lang w:eastAsia="nl-NL"/>
        </w:rPr>
        <w:t>Nieuwe beheerder (er is nog geen gemandateerd beheerder</w:t>
      </w:r>
      <w:r w:rsidR="00912B46">
        <w:rPr>
          <w:rFonts w:asciiTheme="majorHAnsi" w:hAnsiTheme="majorHAnsi" w:cstheme="majorHAnsi"/>
          <w:lang w:eastAsia="nl-NL"/>
        </w:rPr>
        <w:t xml:space="preserve">, het betreft een nieuw  </w:t>
      </w:r>
    </w:p>
    <w:p w14:paraId="3B8961DD" w14:textId="77777777" w:rsidR="00912B46" w:rsidRPr="00295EEB" w:rsidRDefault="00912B46" w:rsidP="00912B46">
      <w:pPr>
        <w:spacing w:line="320" w:lineRule="atLeast"/>
        <w:ind w:firstLine="708"/>
        <w:rPr>
          <w:rFonts w:asciiTheme="majorHAnsi" w:hAnsiTheme="majorHAnsi" w:cstheme="majorHAnsi"/>
          <w:lang w:eastAsia="nl-NL"/>
        </w:rPr>
      </w:pPr>
      <w:r>
        <w:rPr>
          <w:rFonts w:asciiTheme="majorHAnsi" w:hAnsiTheme="majorHAnsi" w:cstheme="majorHAnsi"/>
          <w:lang w:eastAsia="nl-NL"/>
        </w:rPr>
        <w:t>verzoek tot erkenning van de praktijkinstelling door de RSV)</w:t>
      </w:r>
      <w:r w:rsidRPr="00295EEB">
        <w:rPr>
          <w:rFonts w:asciiTheme="majorHAnsi" w:hAnsiTheme="majorHAnsi" w:cstheme="majorHAnsi"/>
          <w:lang w:eastAsia="nl-NL"/>
        </w:rPr>
        <w:tab/>
      </w:r>
    </w:p>
    <w:p w14:paraId="207C2FCE" w14:textId="77777777" w:rsidR="00912B46" w:rsidRDefault="00F36BE0" w:rsidP="00912B46">
      <w:pPr>
        <w:spacing w:line="320" w:lineRule="atLeast"/>
        <w:rPr>
          <w:rFonts w:asciiTheme="majorHAnsi" w:hAnsiTheme="majorHAnsi" w:cstheme="majorHAnsi"/>
          <w:lang w:eastAsia="nl-NL"/>
        </w:rPr>
      </w:pPr>
      <w:sdt>
        <w:sdtPr>
          <w:rPr>
            <w:rFonts w:asciiTheme="majorHAnsi" w:hAnsiTheme="majorHAnsi" w:cstheme="majorHAnsi"/>
          </w:rPr>
          <w:id w:val="-740868558"/>
          <w15:color w:val="000000"/>
          <w14:checkbox>
            <w14:checked w14:val="0"/>
            <w14:checkedState w14:val="25BA" w14:font="Arial"/>
            <w14:uncheckedState w14:val="2610" w14:font="MS Gothic"/>
          </w14:checkbox>
        </w:sdtPr>
        <w:sdtEndPr/>
        <w:sdtContent>
          <w:r w:rsidR="00912B46">
            <w:rPr>
              <w:rFonts w:ascii="MS Gothic" w:eastAsia="MS Gothic" w:hAnsi="MS Gothic" w:cstheme="majorHAnsi" w:hint="eastAsia"/>
            </w:rPr>
            <w:t>☐</w:t>
          </w:r>
        </w:sdtContent>
      </w:sdt>
      <w:r w:rsidR="00912B46" w:rsidRPr="00295EEB">
        <w:rPr>
          <w:rFonts w:asciiTheme="majorHAnsi" w:hAnsiTheme="majorHAnsi" w:cstheme="majorHAnsi"/>
          <w:lang w:eastAsia="nl-NL"/>
        </w:rPr>
        <w:t xml:space="preserve"> </w:t>
      </w:r>
      <w:r w:rsidR="00912B46" w:rsidRPr="00295EEB">
        <w:rPr>
          <w:rFonts w:asciiTheme="majorHAnsi" w:hAnsiTheme="majorHAnsi" w:cstheme="majorHAnsi"/>
          <w:lang w:eastAsia="nl-NL"/>
        </w:rPr>
        <w:tab/>
      </w:r>
      <w:r w:rsidR="00912B46">
        <w:rPr>
          <w:rFonts w:asciiTheme="majorHAnsi" w:hAnsiTheme="majorHAnsi" w:cstheme="majorHAnsi"/>
          <w:lang w:eastAsia="nl-NL"/>
        </w:rPr>
        <w:t>Opvolgend</w:t>
      </w:r>
      <w:r w:rsidR="00912B46" w:rsidRPr="00295EEB">
        <w:rPr>
          <w:rFonts w:asciiTheme="majorHAnsi" w:hAnsiTheme="majorHAnsi" w:cstheme="majorHAnsi"/>
          <w:lang w:eastAsia="nl-NL"/>
        </w:rPr>
        <w:t xml:space="preserve"> beheerder (ter vervanging van </w:t>
      </w:r>
      <w:r w:rsidR="00912B46">
        <w:rPr>
          <w:rFonts w:asciiTheme="majorHAnsi" w:hAnsiTheme="majorHAnsi" w:cstheme="majorHAnsi"/>
          <w:lang w:eastAsia="nl-NL"/>
        </w:rPr>
        <w:t>de huidige</w:t>
      </w:r>
      <w:r w:rsidR="00912B46" w:rsidRPr="00295EEB">
        <w:rPr>
          <w:rFonts w:asciiTheme="majorHAnsi" w:hAnsiTheme="majorHAnsi" w:cstheme="majorHAnsi"/>
          <w:lang w:eastAsia="nl-NL"/>
        </w:rPr>
        <w:t xml:space="preserve"> gemandateerd beheerder</w:t>
      </w:r>
      <w:r w:rsidR="00912B46">
        <w:rPr>
          <w:rFonts w:asciiTheme="majorHAnsi" w:hAnsiTheme="majorHAnsi" w:cstheme="majorHAnsi"/>
          <w:lang w:eastAsia="nl-NL"/>
        </w:rPr>
        <w:t xml:space="preserve">, de </w:t>
      </w:r>
    </w:p>
    <w:p w14:paraId="5742C77A" w14:textId="77777777" w:rsidR="00912B46" w:rsidRDefault="00912B46" w:rsidP="00912B46">
      <w:pPr>
        <w:spacing w:line="320" w:lineRule="atLeast"/>
        <w:ind w:firstLine="705"/>
        <w:rPr>
          <w:rFonts w:asciiTheme="majorHAnsi" w:hAnsiTheme="majorHAnsi" w:cstheme="majorHAnsi"/>
          <w:lang w:eastAsia="nl-NL"/>
        </w:rPr>
      </w:pPr>
      <w:r>
        <w:rPr>
          <w:rFonts w:asciiTheme="majorHAnsi" w:hAnsiTheme="majorHAnsi" w:cstheme="majorHAnsi"/>
          <w:lang w:eastAsia="nl-NL"/>
        </w:rPr>
        <w:t>praktijkinstelling is al erkend door de RSV</w:t>
      </w:r>
      <w:r w:rsidRPr="00295EEB">
        <w:rPr>
          <w:rFonts w:asciiTheme="majorHAnsi" w:hAnsiTheme="majorHAnsi" w:cstheme="majorHAnsi"/>
          <w:lang w:eastAsia="nl-NL"/>
        </w:rPr>
        <w:t>)</w:t>
      </w:r>
    </w:p>
    <w:p w14:paraId="37EB84C3" w14:textId="77777777" w:rsidR="00912B46" w:rsidRDefault="00F36BE0" w:rsidP="00912B46">
      <w:pPr>
        <w:spacing w:line="320" w:lineRule="atLeast"/>
        <w:ind w:left="705" w:hanging="705"/>
        <w:rPr>
          <w:rFonts w:asciiTheme="majorHAnsi" w:hAnsiTheme="majorHAnsi" w:cstheme="majorHAnsi"/>
          <w:lang w:eastAsia="nl-NL"/>
        </w:rPr>
      </w:pPr>
      <w:sdt>
        <w:sdtPr>
          <w:rPr>
            <w:rFonts w:asciiTheme="majorHAnsi" w:hAnsiTheme="majorHAnsi" w:cstheme="majorHAnsi"/>
          </w:rPr>
          <w:id w:val="1354530637"/>
          <w15:color w:val="000000"/>
          <w14:checkbox>
            <w14:checked w14:val="0"/>
            <w14:checkedState w14:val="25BA" w14:font="Arial"/>
            <w14:uncheckedState w14:val="2610" w14:font="MS Gothic"/>
          </w14:checkbox>
        </w:sdtPr>
        <w:sdtEndPr/>
        <w:sdtContent>
          <w:r w:rsidR="00912B46">
            <w:rPr>
              <w:rFonts w:ascii="MS Gothic" w:eastAsia="MS Gothic" w:hAnsi="MS Gothic" w:cstheme="majorHAnsi" w:hint="eastAsia"/>
            </w:rPr>
            <w:t>☐</w:t>
          </w:r>
        </w:sdtContent>
      </w:sdt>
      <w:r w:rsidR="00912B46" w:rsidRPr="00295EEB">
        <w:rPr>
          <w:rFonts w:asciiTheme="majorHAnsi" w:hAnsiTheme="majorHAnsi" w:cstheme="majorHAnsi"/>
          <w:lang w:eastAsia="nl-NL"/>
        </w:rPr>
        <w:tab/>
      </w:r>
      <w:r w:rsidR="00912B46">
        <w:rPr>
          <w:rFonts w:asciiTheme="majorHAnsi" w:hAnsiTheme="majorHAnsi" w:cstheme="majorHAnsi"/>
          <w:lang w:eastAsia="nl-NL"/>
        </w:rPr>
        <w:t>Toegevoegd beheerder</w:t>
      </w:r>
      <w:r w:rsidR="00912B46" w:rsidRPr="00295EEB">
        <w:rPr>
          <w:rFonts w:asciiTheme="majorHAnsi" w:hAnsiTheme="majorHAnsi" w:cstheme="majorHAnsi"/>
          <w:lang w:eastAsia="nl-NL"/>
        </w:rPr>
        <w:t xml:space="preserve"> (</w:t>
      </w:r>
      <w:r w:rsidR="00912B46">
        <w:rPr>
          <w:rFonts w:asciiTheme="majorHAnsi" w:hAnsiTheme="majorHAnsi" w:cstheme="majorHAnsi"/>
          <w:lang w:eastAsia="nl-NL"/>
        </w:rPr>
        <w:t xml:space="preserve">aanvullend op de huidige beheerder. </w:t>
      </w:r>
      <w:r w:rsidR="00912B46" w:rsidRPr="00A211A2">
        <w:rPr>
          <w:rFonts w:asciiTheme="majorHAnsi" w:hAnsiTheme="majorHAnsi" w:cstheme="majorHAnsi"/>
          <w:i/>
          <w:iCs/>
          <w:lang w:eastAsia="nl-NL"/>
        </w:rPr>
        <w:t>Let op: slechts mogelijk bij GGZ 3-jarig</w:t>
      </w:r>
      <w:r w:rsidR="00912B46">
        <w:rPr>
          <w:rFonts w:asciiTheme="majorHAnsi" w:hAnsiTheme="majorHAnsi" w:cstheme="majorHAnsi"/>
          <w:lang w:eastAsia="nl-NL"/>
        </w:rPr>
        <w:t>)</w:t>
      </w:r>
    </w:p>
    <w:p w14:paraId="4C7934E3" w14:textId="77777777" w:rsidR="00912B46" w:rsidRDefault="00912B46" w:rsidP="00647FBE">
      <w:pPr>
        <w:pStyle w:val="venvnTussenkop"/>
        <w:rPr>
          <w:color w:val="E23100" w:themeColor="accent2"/>
        </w:rPr>
      </w:pPr>
    </w:p>
    <w:p w14:paraId="742A4E13" w14:textId="6882E6D8" w:rsidR="008150C7" w:rsidRPr="00A87FE7" w:rsidRDefault="00647FBE" w:rsidP="007013F9">
      <w:pPr>
        <w:pStyle w:val="venvnTussenkop"/>
        <w:rPr>
          <w:color w:val="auto"/>
        </w:rPr>
      </w:pPr>
      <w:r w:rsidRPr="00A87FE7">
        <w:rPr>
          <w:color w:val="auto"/>
        </w:rPr>
        <w:t>Hierbij verklaar i</w:t>
      </w:r>
      <w:r w:rsidR="008150C7" w:rsidRPr="00A87FE7">
        <w:rPr>
          <w:color w:val="auto"/>
        </w:rPr>
        <w:t>k</w:t>
      </w:r>
      <w:r w:rsidR="00485656" w:rsidRPr="00A87FE7">
        <w:rPr>
          <w:color w:val="auto"/>
        </w:rPr>
        <w:t xml:space="preserve">, overeenkomstig </w:t>
      </w:r>
      <w:r w:rsidR="00AF4BAC" w:rsidRPr="00A87FE7">
        <w:rPr>
          <w:color w:val="auto"/>
        </w:rPr>
        <w:t>de bepalingen van</w:t>
      </w:r>
      <w:r w:rsidR="00485656" w:rsidRPr="00A87FE7">
        <w:rPr>
          <w:color w:val="auto"/>
        </w:rPr>
        <w:t xml:space="preserve"> de Beleidsregel </w:t>
      </w:r>
      <w:r w:rsidR="00AF4BAC" w:rsidRPr="00A87FE7">
        <w:rPr>
          <w:color w:val="auto"/>
        </w:rPr>
        <w:t>‘Gemandateerd beheerder</w:t>
      </w:r>
      <w:r w:rsidR="000D5660" w:rsidRPr="00A87FE7">
        <w:rPr>
          <w:color w:val="auto"/>
        </w:rPr>
        <w:t xml:space="preserve"> praktijkinstelling</w:t>
      </w:r>
      <w:r w:rsidR="00AF4BAC" w:rsidRPr="00A87FE7">
        <w:rPr>
          <w:color w:val="auto"/>
        </w:rPr>
        <w:t>’</w:t>
      </w:r>
      <w:r w:rsidR="008150C7" w:rsidRPr="00A87FE7">
        <w:rPr>
          <w:color w:val="auto"/>
        </w:rPr>
        <w:t>:</w:t>
      </w:r>
    </w:p>
    <w:p w14:paraId="00B6D57B" w14:textId="0AC48300" w:rsidR="004C15CB" w:rsidRPr="00A87FE7" w:rsidRDefault="005E45C3" w:rsidP="008150C7">
      <w:pPr>
        <w:pStyle w:val="venvnTussenkop"/>
        <w:numPr>
          <w:ilvl w:val="0"/>
          <w:numId w:val="8"/>
        </w:numPr>
        <w:rPr>
          <w:color w:val="auto"/>
        </w:rPr>
      </w:pPr>
      <w:r w:rsidRPr="00A87FE7">
        <w:rPr>
          <w:color w:val="auto"/>
        </w:rPr>
        <w:t xml:space="preserve">Binnen de praktijkinstelling </w:t>
      </w:r>
      <w:r w:rsidR="004C15CB" w:rsidRPr="00A87FE7">
        <w:rPr>
          <w:color w:val="auto"/>
        </w:rPr>
        <w:t>toezicht te zullen houden op de naleving van de erkenningseisen zoals geformuleerd in de beleidsregel ‘Erkenning praktijkinstelling’</w:t>
      </w:r>
      <w:r w:rsidR="008150C7" w:rsidRPr="00A87FE7">
        <w:rPr>
          <w:color w:val="auto"/>
        </w:rPr>
        <w:t>;</w:t>
      </w:r>
    </w:p>
    <w:p w14:paraId="5D0E30D4" w14:textId="30B8453C" w:rsidR="008150C7" w:rsidRPr="00A87FE7" w:rsidRDefault="0034145C" w:rsidP="008150C7">
      <w:pPr>
        <w:pStyle w:val="venvnTussenkop"/>
        <w:numPr>
          <w:ilvl w:val="0"/>
          <w:numId w:val="8"/>
        </w:numPr>
        <w:rPr>
          <w:color w:val="auto"/>
        </w:rPr>
      </w:pPr>
      <w:r w:rsidRPr="00A87FE7">
        <w:rPr>
          <w:color w:val="auto"/>
        </w:rPr>
        <w:t xml:space="preserve">Namens de praktijkinstelling te fungeren als aanspreekpunt </w:t>
      </w:r>
      <w:r w:rsidR="004C0DA5" w:rsidRPr="00A87FE7">
        <w:rPr>
          <w:color w:val="auto"/>
        </w:rPr>
        <w:t xml:space="preserve">en contactpersoon </w:t>
      </w:r>
      <w:r w:rsidR="00626D4B" w:rsidRPr="00A87FE7">
        <w:rPr>
          <w:color w:val="auto"/>
        </w:rPr>
        <w:t xml:space="preserve">voor zaken die te maken hebben met de opleiding tot verpleegkundig specialist. </w:t>
      </w:r>
    </w:p>
    <w:p w14:paraId="4E79CBC8" w14:textId="77777777" w:rsidR="001C73FC" w:rsidRPr="00A87FE7" w:rsidRDefault="001C73FC" w:rsidP="007013F9">
      <w:pPr>
        <w:pStyle w:val="venvnTussenkop"/>
        <w:rPr>
          <w:color w:val="auto"/>
        </w:rPr>
      </w:pPr>
    </w:p>
    <w:p w14:paraId="0AC49789" w14:textId="77777777" w:rsidR="00F07C3D" w:rsidRDefault="00F36BE0" w:rsidP="007013F9">
      <w:pPr>
        <w:pStyle w:val="venvnTussenkop"/>
        <w:rPr>
          <w:color w:val="auto"/>
        </w:rPr>
      </w:pPr>
      <w:sdt>
        <w:sdtPr>
          <w:rPr>
            <w:color w:val="auto"/>
          </w:rPr>
          <w:id w:val="-188986547"/>
          <w15:color w:val="000000"/>
          <w14:checkbox>
            <w14:checked w14:val="0"/>
            <w14:checkedState w14:val="25BA" w14:font="Arial"/>
            <w14:uncheckedState w14:val="2610" w14:font="MS Gothic"/>
          </w14:checkbox>
        </w:sdtPr>
        <w:sdtEndPr/>
        <w:sdtContent>
          <w:r w:rsidR="00F07C3D" w:rsidRPr="00F07C3D">
            <w:rPr>
              <w:rFonts w:ascii="Segoe UI Symbol" w:hAnsi="Segoe UI Symbol" w:cs="Segoe UI Symbol"/>
              <w:color w:val="auto"/>
            </w:rPr>
            <w:t>☐</w:t>
          </w:r>
        </w:sdtContent>
      </w:sdt>
      <w:r w:rsidR="00F07C3D" w:rsidRPr="00F07C3D">
        <w:rPr>
          <w:color w:val="auto"/>
        </w:rPr>
        <w:t xml:space="preserve">  </w:t>
      </w:r>
      <w:r w:rsidR="00F07C3D" w:rsidRPr="00F07C3D">
        <w:rPr>
          <w:color w:val="auto"/>
        </w:rPr>
        <w:tab/>
      </w:r>
      <w:r w:rsidR="00F345B3" w:rsidRPr="00A87FE7">
        <w:rPr>
          <w:color w:val="auto"/>
        </w:rPr>
        <w:t xml:space="preserve">Ik ga akkoord met het delen van mijn </w:t>
      </w:r>
      <w:r w:rsidR="00317A16" w:rsidRPr="00A87FE7">
        <w:rPr>
          <w:color w:val="auto"/>
        </w:rPr>
        <w:t xml:space="preserve">naam en e-mailadres </w:t>
      </w:r>
      <w:r w:rsidR="000775CC" w:rsidRPr="00A87FE7">
        <w:rPr>
          <w:color w:val="auto"/>
        </w:rPr>
        <w:t>met</w:t>
      </w:r>
      <w:r w:rsidR="0090632F" w:rsidRPr="00A87FE7">
        <w:rPr>
          <w:color w:val="auto"/>
        </w:rPr>
        <w:t xml:space="preserve"> de opleidingsinstelling </w:t>
      </w:r>
      <w:r w:rsidR="00B34A47" w:rsidRPr="00A87FE7">
        <w:rPr>
          <w:color w:val="auto"/>
        </w:rPr>
        <w:t xml:space="preserve">waar de </w:t>
      </w:r>
    </w:p>
    <w:p w14:paraId="292B9C60" w14:textId="66920487" w:rsidR="00A87FE7" w:rsidRPr="00A87FE7" w:rsidRDefault="00F61EC2" w:rsidP="00F07C3D">
      <w:pPr>
        <w:pStyle w:val="venvnTussenkop"/>
        <w:ind w:firstLine="708"/>
        <w:rPr>
          <w:color w:val="auto"/>
        </w:rPr>
      </w:pPr>
      <w:proofErr w:type="spellStart"/>
      <w:r w:rsidRPr="00A87FE7">
        <w:rPr>
          <w:color w:val="auto"/>
        </w:rPr>
        <w:t>viossen</w:t>
      </w:r>
      <w:proofErr w:type="spellEnd"/>
      <w:r w:rsidR="00B34A47" w:rsidRPr="00A87FE7">
        <w:rPr>
          <w:color w:val="auto"/>
        </w:rPr>
        <w:t xml:space="preserve"> </w:t>
      </w:r>
      <w:r w:rsidR="00AE0201" w:rsidRPr="00A87FE7">
        <w:rPr>
          <w:color w:val="auto"/>
        </w:rPr>
        <w:t xml:space="preserve">van mijn organisatie </w:t>
      </w:r>
      <w:r w:rsidR="00B34A47" w:rsidRPr="00A87FE7">
        <w:rPr>
          <w:color w:val="auto"/>
        </w:rPr>
        <w:t xml:space="preserve">in opleiding zijn. </w:t>
      </w:r>
    </w:p>
    <w:p w14:paraId="51E3AC1C" w14:textId="77777777" w:rsidR="001C73FC" w:rsidRDefault="001C73FC" w:rsidP="007013F9">
      <w:pPr>
        <w:pStyle w:val="venvnTussenkop"/>
      </w:pPr>
    </w:p>
    <w:p w14:paraId="2003A8B3" w14:textId="77777777" w:rsidR="00C17C74" w:rsidRDefault="00C17C74" w:rsidP="007013F9">
      <w:pPr>
        <w:pStyle w:val="venvnTussenkop"/>
      </w:pPr>
    </w:p>
    <w:p w14:paraId="24250F70" w14:textId="77777777" w:rsidR="00C17C74" w:rsidRPr="0080261E" w:rsidRDefault="00C17C74" w:rsidP="00C17C74">
      <w:r w:rsidRPr="0080261E">
        <w:t>Datum</w:t>
      </w:r>
      <w:r w:rsidRPr="0080261E">
        <w:tab/>
        <w:t>…………………………………………………………………………………….</w:t>
      </w:r>
    </w:p>
    <w:p w14:paraId="3CCE0963" w14:textId="77777777" w:rsidR="00C17C74" w:rsidRPr="0080261E" w:rsidRDefault="00C17C74" w:rsidP="00C17C74"/>
    <w:p w14:paraId="474B02AA" w14:textId="77777777" w:rsidR="00C17C74" w:rsidRPr="0080261E" w:rsidRDefault="00C17C74" w:rsidP="00C17C74"/>
    <w:p w14:paraId="23B21C96" w14:textId="77777777" w:rsidR="00C17C74" w:rsidRPr="0080261E" w:rsidRDefault="00C17C74" w:rsidP="00C17C74"/>
    <w:p w14:paraId="02FF5E65" w14:textId="77777777" w:rsidR="00C17C74" w:rsidRPr="0080261E" w:rsidRDefault="00C17C74" w:rsidP="00C17C74"/>
    <w:p w14:paraId="19D4E923" w14:textId="77777777" w:rsidR="00C17C74" w:rsidRPr="0080261E" w:rsidRDefault="00C17C74" w:rsidP="00C17C74">
      <w:r w:rsidRPr="0080261E">
        <w:t>Handtekening</w:t>
      </w:r>
      <w:r w:rsidRPr="0080261E">
        <w:tab/>
        <w:t>…………………………………………………………………………………….</w:t>
      </w:r>
    </w:p>
    <w:p w14:paraId="58A43853" w14:textId="77777777" w:rsidR="00D92F9B" w:rsidRDefault="00D92F9B" w:rsidP="007013F9">
      <w:pPr>
        <w:pStyle w:val="venvnTussenkop"/>
      </w:pPr>
    </w:p>
    <w:p w14:paraId="5412CCD7" w14:textId="77777777" w:rsidR="00D92F9B" w:rsidRPr="007013F9" w:rsidRDefault="00D92F9B" w:rsidP="007013F9">
      <w:pPr>
        <w:pStyle w:val="venvnTussenkop"/>
        <w:rPr>
          <w:b/>
          <w:color w:val="E23100" w:themeColor="accent2"/>
        </w:rPr>
      </w:pPr>
    </w:p>
    <w:p w14:paraId="4A75DD13" w14:textId="77777777" w:rsidR="00CA4214" w:rsidRDefault="00CA4214" w:rsidP="002023A4"/>
    <w:p w14:paraId="1FD49287" w14:textId="77777777" w:rsidR="00CA4214" w:rsidRDefault="00CA4214" w:rsidP="002023A4"/>
    <w:p w14:paraId="371BBB6B" w14:textId="40390F6F" w:rsidR="002023A4" w:rsidRDefault="002023A4" w:rsidP="002023A4">
      <w:r>
        <w:rPr>
          <w:noProof/>
        </w:rPr>
        <mc:AlternateContent>
          <mc:Choice Requires="wps">
            <w:drawing>
              <wp:anchor distT="45720" distB="45720" distL="114300" distR="114300" simplePos="0" relativeHeight="251658240" behindDoc="1" locked="0" layoutInCell="1" allowOverlap="1" wp14:anchorId="08E4678E" wp14:editId="6811E74B">
                <wp:simplePos x="0" y="0"/>
                <wp:positionH relativeFrom="margin">
                  <wp:align>center</wp:align>
                </wp:positionH>
                <wp:positionV relativeFrom="paragraph">
                  <wp:posOffset>6985</wp:posOffset>
                </wp:positionV>
                <wp:extent cx="5333746" cy="1404620"/>
                <wp:effectExtent l="0" t="0" r="19685" b="26670"/>
                <wp:wrapNone/>
                <wp:docPr id="217" name="Tekstvak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3746" cy="1404620"/>
                        </a:xfrm>
                        <a:prstGeom prst="rect">
                          <a:avLst/>
                        </a:prstGeom>
                        <a:solidFill>
                          <a:srgbClr val="FFFFFF"/>
                        </a:solidFill>
                        <a:ln w="9525">
                          <a:solidFill>
                            <a:srgbClr val="000000"/>
                          </a:solidFill>
                          <a:miter lim="800000"/>
                          <a:headEnd/>
                          <a:tailEnd/>
                        </a:ln>
                      </wps:spPr>
                      <wps:txbx>
                        <w:txbxContent>
                          <w:p w14:paraId="223F1C2F" w14:textId="77777777" w:rsidR="00B34A47" w:rsidRDefault="002023A4" w:rsidP="002023A4">
                            <w:pPr>
                              <w:jc w:val="center"/>
                              <w:rPr>
                                <w:rStyle w:val="Hyperlink"/>
                              </w:rPr>
                            </w:pPr>
                            <w:r>
                              <w:t xml:space="preserve">Na ondertekening toezenden aan RSV, via </w:t>
                            </w:r>
                            <w:hyperlink r:id="rId11" w:history="1">
                              <w:r w:rsidRPr="00985BE6">
                                <w:rPr>
                                  <w:rStyle w:val="Hyperlink"/>
                                </w:rPr>
                                <w:t>registers@venvn.nl</w:t>
                              </w:r>
                            </w:hyperlink>
                          </w:p>
                          <w:p w14:paraId="48B62438" w14:textId="6337D7B7" w:rsidR="002023A4" w:rsidRDefault="002023A4" w:rsidP="002023A4">
                            <w:pPr>
                              <w:jc w:val="center"/>
                            </w:pPr>
                            <w:r>
                              <w:t xml:space="preserve"> </w:t>
                            </w:r>
                            <w:r w:rsidR="002743E2">
                              <w:t>o</w:t>
                            </w:r>
                            <w:r w:rsidR="007D2EC7">
                              <w:t>nder ve</w:t>
                            </w:r>
                            <w:r w:rsidR="002743E2">
                              <w:t>r</w:t>
                            </w:r>
                            <w:r w:rsidR="007D2EC7">
                              <w:t>melding van</w:t>
                            </w:r>
                            <w:r>
                              <w:t xml:space="preserve"> </w:t>
                            </w:r>
                            <w:r w:rsidR="002743E2">
                              <w:t>‘M</w:t>
                            </w:r>
                            <w:r>
                              <w:t>andatering</w:t>
                            </w:r>
                            <w:r w:rsidR="0090632F">
                              <w:t xml:space="preserve"> beheerder praktijkinstelling</w:t>
                            </w:r>
                            <w:r w:rsidR="002743E2">
                              <w:t>’</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E4678E" id="Tekstvak 217" o:spid="_x0000_s1027" type="#_x0000_t202" style="position:absolute;margin-left:0;margin-top:.55pt;width:420pt;height:110.6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">
                <v:textbox style="mso-fit-shape-to-text:t">
                  <w:txbxContent>
                    <w:p w14:paraId="223F1C2F" w14:textId="77777777" w:rsidR="00B34A47" w:rsidRDefault="002023A4" w:rsidP="002023A4">
                      <w:pPr>
                        <w:jc w:val="center"/>
                        <w:rPr>
                          <w:rStyle w:val="Hyperlink"/>
                        </w:rPr>
                      </w:pPr>
                      <w:r>
                        <w:t xml:space="preserve">Na ondertekening toezenden aan RSV, via </w:t>
                      </w:r>
                      <w:hyperlink r:id="rId12" w:history="1">
                        <w:r w:rsidRPr="00985BE6">
                          <w:rPr>
                            <w:rStyle w:val="Hyperlink"/>
                          </w:rPr>
                          <w:t>registers@venvn.nl</w:t>
                        </w:r>
                      </w:hyperlink>
                    </w:p>
                    <w:p w14:paraId="48B62438" w14:textId="6337D7B7" w:rsidR="002023A4" w:rsidRDefault="002023A4" w:rsidP="002023A4">
                      <w:pPr>
                        <w:jc w:val="center"/>
                      </w:pPr>
                      <w:r>
                        <w:t xml:space="preserve"> </w:t>
                      </w:r>
                      <w:r w:rsidR="002743E2">
                        <w:t>o</w:t>
                      </w:r>
                      <w:r w:rsidR="007D2EC7">
                        <w:t>nder ve</w:t>
                      </w:r>
                      <w:r w:rsidR="002743E2">
                        <w:t>r</w:t>
                      </w:r>
                      <w:r w:rsidR="007D2EC7">
                        <w:t>melding van</w:t>
                      </w:r>
                      <w:r>
                        <w:t xml:space="preserve"> </w:t>
                      </w:r>
                      <w:r w:rsidR="002743E2">
                        <w:t>‘M</w:t>
                      </w:r>
                      <w:r>
                        <w:t>andatering</w:t>
                      </w:r>
                      <w:r w:rsidR="0090632F">
                        <w:t xml:space="preserve"> beheerder praktijkinstelling</w:t>
                      </w:r>
                      <w:r w:rsidR="002743E2">
                        <w:t>’</w:t>
                      </w:r>
                      <w:r>
                        <w:t xml:space="preserve"> </w:t>
                      </w:r>
                    </w:p>
                  </w:txbxContent>
                </v:textbox>
                <w10:wrap anchorx="margin"/>
              </v:shape>
            </w:pict>
          </mc:Fallback>
        </mc:AlternateContent>
      </w:r>
      <w:r>
        <w:br w:type="page"/>
      </w:r>
    </w:p>
    <w:p w14:paraId="3DF1C426" w14:textId="1C78D4EA" w:rsidR="002023A4" w:rsidRPr="008B4C9D" w:rsidRDefault="002023A4" w:rsidP="00DF3835">
      <w:pPr>
        <w:pStyle w:val="Kop1"/>
      </w:pPr>
      <w:r w:rsidRPr="008B4C9D">
        <w:lastRenderedPageBreak/>
        <w:t xml:space="preserve">Toelichting voor </w:t>
      </w:r>
      <w:r>
        <w:t>d</w:t>
      </w:r>
      <w:r w:rsidRPr="008B4C9D">
        <w:t>irectie</w:t>
      </w:r>
      <w:r w:rsidR="00FD1CE9">
        <w:t xml:space="preserve"> of raad van bestuur</w:t>
      </w:r>
    </w:p>
    <w:p w14:paraId="7EFEBC32" w14:textId="77777777" w:rsidR="002023A4" w:rsidRPr="00D43EEF" w:rsidRDefault="002023A4" w:rsidP="002023A4">
      <w:pPr>
        <w:pStyle w:val="venvnTussenkop"/>
        <w:rPr>
          <w:b/>
        </w:rPr>
      </w:pPr>
      <w:r w:rsidRPr="00D43EEF">
        <w:t>Inleiding</w:t>
      </w:r>
    </w:p>
    <w:p w14:paraId="0FE6DBB1" w14:textId="77777777" w:rsidR="00BF32D0" w:rsidRDefault="002023A4" w:rsidP="00FD1CE9">
      <w:r>
        <w:t xml:space="preserve">Binnen uw </w:t>
      </w:r>
      <w:r w:rsidR="0092093A">
        <w:t>organisatie</w:t>
      </w:r>
      <w:r>
        <w:t xml:space="preserve"> </w:t>
      </w:r>
      <w:r w:rsidR="00C81409">
        <w:t>word</w:t>
      </w:r>
      <w:r w:rsidR="005A7DF7">
        <w:t xml:space="preserve">t </w:t>
      </w:r>
      <w:r w:rsidR="00090982">
        <w:t xml:space="preserve">- </w:t>
      </w:r>
      <w:r w:rsidR="00A13A6D">
        <w:t xml:space="preserve">nu of binnenkort </w:t>
      </w:r>
      <w:r w:rsidR="00090982">
        <w:t xml:space="preserve">- </w:t>
      </w:r>
      <w:r w:rsidR="005A7DF7">
        <w:t>een</w:t>
      </w:r>
      <w:r w:rsidR="00C81409">
        <w:t xml:space="preserve"> verpleegkundige in opleiding tot specialist </w:t>
      </w:r>
      <w:r w:rsidR="005A7DF7">
        <w:t>(</w:t>
      </w:r>
      <w:proofErr w:type="spellStart"/>
      <w:r w:rsidR="005A7DF7">
        <w:t>vios</w:t>
      </w:r>
      <w:proofErr w:type="spellEnd"/>
      <w:r w:rsidR="005A7DF7">
        <w:t xml:space="preserve">) </w:t>
      </w:r>
      <w:r w:rsidR="00C81409">
        <w:t>opgeleid</w:t>
      </w:r>
      <w:r w:rsidR="00294F4B">
        <w:t>.</w:t>
      </w:r>
      <w:r w:rsidR="00AE7F42">
        <w:t xml:space="preserve"> Voordat een student kan starten met het praktijkonderwijs binnen uw </w:t>
      </w:r>
      <w:r w:rsidR="00D83AA5">
        <w:t>organisatie</w:t>
      </w:r>
      <w:r w:rsidR="00AE7F42">
        <w:t xml:space="preserve"> dient </w:t>
      </w:r>
      <w:r w:rsidR="00D91929">
        <w:t xml:space="preserve">er </w:t>
      </w:r>
      <w:r w:rsidR="00CF5733">
        <w:t xml:space="preserve">door de </w:t>
      </w:r>
      <w:r w:rsidR="00F90080">
        <w:t xml:space="preserve">wettelijk erkende </w:t>
      </w:r>
      <w:r w:rsidR="00CF5733">
        <w:t xml:space="preserve">Registratiecommissie Specialismen </w:t>
      </w:r>
      <w:r w:rsidR="00F90080">
        <w:t>Verpleegkunde (</w:t>
      </w:r>
      <w:r w:rsidR="00D91929">
        <w:t>RSV</w:t>
      </w:r>
      <w:r w:rsidR="00F90080">
        <w:t>)</w:t>
      </w:r>
      <w:r w:rsidR="00D76B72">
        <w:t xml:space="preserve"> een erkenning</w:t>
      </w:r>
      <w:r w:rsidR="00D91929">
        <w:t xml:space="preserve"> te zijn afgegeven aan </w:t>
      </w:r>
      <w:r w:rsidR="004834F9">
        <w:t>uw</w:t>
      </w:r>
      <w:r w:rsidR="00D91929">
        <w:t xml:space="preserve"> </w:t>
      </w:r>
      <w:r w:rsidR="004003F7">
        <w:t>organisatie</w:t>
      </w:r>
      <w:r w:rsidR="00AE7FF9">
        <w:t xml:space="preserve"> om te mogen </w:t>
      </w:r>
      <w:r w:rsidR="00E64761">
        <w:t xml:space="preserve">optreden als </w:t>
      </w:r>
      <w:r w:rsidR="00490CF5">
        <w:t>opleidingsplaats</w:t>
      </w:r>
      <w:r w:rsidR="00E30555">
        <w:t xml:space="preserve"> voor </w:t>
      </w:r>
      <w:r w:rsidR="004D527F">
        <w:t xml:space="preserve">een </w:t>
      </w:r>
      <w:proofErr w:type="spellStart"/>
      <w:r w:rsidR="004D527F">
        <w:t>vios</w:t>
      </w:r>
      <w:proofErr w:type="spellEnd"/>
      <w:r w:rsidR="004003F7">
        <w:t xml:space="preserve">. </w:t>
      </w:r>
      <w:r w:rsidR="0013131F">
        <w:t xml:space="preserve">Door de </w:t>
      </w:r>
      <w:r w:rsidR="00F87746">
        <w:t xml:space="preserve">afgifte van de erkenning </w:t>
      </w:r>
      <w:r w:rsidR="0013131F">
        <w:t xml:space="preserve">wordt uw organisatie formeel een praktijkinstelling voor </w:t>
      </w:r>
      <w:r w:rsidR="00991512">
        <w:t xml:space="preserve">praktijkonderwijs aan </w:t>
      </w:r>
      <w:proofErr w:type="spellStart"/>
      <w:r w:rsidR="007B062F">
        <w:t>viossen</w:t>
      </w:r>
      <w:proofErr w:type="spellEnd"/>
      <w:r w:rsidR="007B062F">
        <w:t>.</w:t>
      </w:r>
    </w:p>
    <w:p w14:paraId="1AD61240" w14:textId="44A1A6FD" w:rsidR="00294F4B" w:rsidRDefault="00080F71" w:rsidP="00FD1CE9">
      <w:r>
        <w:t xml:space="preserve">Als praktijkinstelling </w:t>
      </w:r>
      <w:r w:rsidR="005C7685">
        <w:t>wijst u een gemandateerd beheerder aan, die binnen uw organisatie toe</w:t>
      </w:r>
      <w:r w:rsidR="0090259E">
        <w:t xml:space="preserve">ziet </w:t>
      </w:r>
      <w:r w:rsidR="005C7685">
        <w:t xml:space="preserve">op de naleving van de erkenningseisen zoals geformuleerd in de beleidsregel ‘Erkenning praktijkinstelling’ en </w:t>
      </w:r>
      <w:r w:rsidR="00B413A7">
        <w:t xml:space="preserve">die </w:t>
      </w:r>
      <w:r w:rsidR="005C7685">
        <w:t>funge</w:t>
      </w:r>
      <w:r w:rsidR="00B413A7">
        <w:t xml:space="preserve">ert </w:t>
      </w:r>
      <w:r w:rsidR="005C7685">
        <w:t xml:space="preserve">als aanspreekpunt </w:t>
      </w:r>
      <w:r w:rsidR="00B413A7">
        <w:t xml:space="preserve">en contactpersoon </w:t>
      </w:r>
      <w:r w:rsidR="005C7685">
        <w:t>voor zaken die te maken hebben met de opleiding tot verpleegkundig specialist.</w:t>
      </w:r>
    </w:p>
    <w:p w14:paraId="4BE28798" w14:textId="77777777" w:rsidR="002023A4" w:rsidRDefault="002023A4" w:rsidP="002023A4">
      <w:pPr>
        <w:pStyle w:val="venvnTussenkop"/>
      </w:pPr>
    </w:p>
    <w:p w14:paraId="03C9CF75" w14:textId="6E5726B6" w:rsidR="002023A4" w:rsidRPr="00D43EEF" w:rsidRDefault="002023A4" w:rsidP="002023A4">
      <w:pPr>
        <w:pStyle w:val="venvnTussenkop"/>
        <w:rPr>
          <w:b/>
        </w:rPr>
      </w:pPr>
      <w:r w:rsidRPr="00D43EEF">
        <w:t xml:space="preserve">De </w:t>
      </w:r>
      <w:r>
        <w:t>R</w:t>
      </w:r>
      <w:r w:rsidRPr="00D43EEF">
        <w:t>egistratiecommissie</w:t>
      </w:r>
      <w:r w:rsidR="005868F2">
        <w:t xml:space="preserve"> Specialismen Verpleegkunde (RSV)</w:t>
      </w:r>
    </w:p>
    <w:p w14:paraId="7028787E" w14:textId="6570D7AD" w:rsidR="002023A4" w:rsidRDefault="002023A4" w:rsidP="002023A4">
      <w:r>
        <w:t xml:space="preserve">De RSV heeft op grond van artikel 14 Wet BIG de rol van toezichthouder op de opleidingen tot verpleegkundig specialist. </w:t>
      </w:r>
      <w:r w:rsidR="00A545F4">
        <w:t xml:space="preserve">De RSV erkent </w:t>
      </w:r>
      <w:r w:rsidR="004F1AAB">
        <w:t>een</w:t>
      </w:r>
      <w:r w:rsidR="00A545F4">
        <w:t xml:space="preserve"> zorginstelling als praktijkinstelling</w:t>
      </w:r>
      <w:r w:rsidR="009220BF">
        <w:t xml:space="preserve"> wanneer</w:t>
      </w:r>
      <w:r w:rsidR="00A545F4">
        <w:t xml:space="preserve"> deze samen met een erkende opleidingsinstelling een </w:t>
      </w:r>
      <w:proofErr w:type="spellStart"/>
      <w:r w:rsidR="00A545F4">
        <w:t>vios</w:t>
      </w:r>
      <w:proofErr w:type="spellEnd"/>
      <w:r w:rsidR="00A545F4">
        <w:t xml:space="preserve"> opleidt én </w:t>
      </w:r>
      <w:r w:rsidR="005868F2">
        <w:t xml:space="preserve">wanneer </w:t>
      </w:r>
      <w:r w:rsidR="00386536">
        <w:t xml:space="preserve">deze </w:t>
      </w:r>
      <w:r w:rsidR="00A545F4">
        <w:t>voldoet aan de eisen van artikel 14 van het Algemeen Besluit</w:t>
      </w:r>
      <w:r w:rsidR="009778BE">
        <w:t xml:space="preserve"> Specialismen Verpleegkunde</w:t>
      </w:r>
      <w:r w:rsidR="00A545F4">
        <w:t>.</w:t>
      </w:r>
    </w:p>
    <w:p w14:paraId="6EA2A4BB" w14:textId="77777777" w:rsidR="002023A4" w:rsidRDefault="002023A4" w:rsidP="002023A4">
      <w:pPr>
        <w:pStyle w:val="venvnTussenkop"/>
      </w:pPr>
    </w:p>
    <w:p w14:paraId="5BA3746E" w14:textId="6F34F30E" w:rsidR="002023A4" w:rsidRPr="00D43EEF" w:rsidRDefault="002023A4" w:rsidP="002023A4">
      <w:pPr>
        <w:pStyle w:val="venvnTussenkop"/>
        <w:rPr>
          <w:b/>
        </w:rPr>
      </w:pPr>
      <w:r w:rsidRPr="00D43EEF">
        <w:t xml:space="preserve">De </w:t>
      </w:r>
      <w:r>
        <w:t xml:space="preserve">erkende </w:t>
      </w:r>
      <w:r w:rsidR="009A4DB7">
        <w:t>praktijkinstelling</w:t>
      </w:r>
    </w:p>
    <w:p w14:paraId="303EB5ED" w14:textId="6CB84A90" w:rsidR="002023A4" w:rsidRDefault="00697B07" w:rsidP="00697B07">
      <w:pPr>
        <w:pStyle w:val="venvnTussenkop"/>
        <w:spacing w:line="240" w:lineRule="auto"/>
        <w:rPr>
          <w:color w:val="auto"/>
        </w:rPr>
      </w:pPr>
      <w:r w:rsidRPr="00697B07">
        <w:rPr>
          <w:color w:val="auto"/>
        </w:rPr>
        <w:t>Het praktijkdeel van de MANP-opleiding dient de verpleegkundige in opleiding tot specialist (</w:t>
      </w:r>
      <w:proofErr w:type="spellStart"/>
      <w:r w:rsidRPr="00697B07">
        <w:rPr>
          <w:color w:val="auto"/>
        </w:rPr>
        <w:t>vios</w:t>
      </w:r>
      <w:proofErr w:type="spellEnd"/>
      <w:r w:rsidRPr="00697B07">
        <w:rPr>
          <w:color w:val="auto"/>
        </w:rPr>
        <w:t xml:space="preserve">) te volgen bij een </w:t>
      </w:r>
      <w:r w:rsidR="00AF411C">
        <w:rPr>
          <w:color w:val="auto"/>
        </w:rPr>
        <w:t>praktijk</w:t>
      </w:r>
      <w:r w:rsidRPr="00697B07">
        <w:rPr>
          <w:color w:val="auto"/>
        </w:rPr>
        <w:t xml:space="preserve">instelling die erkend is door de RSV. Dit is een van de vereisten om na afronding van de MANP-opleiding geregistreerd te kunnen worden in het Verpleegkundig Specialisten Register. </w:t>
      </w:r>
      <w:r w:rsidR="005F4785" w:rsidRPr="005F4785">
        <w:rPr>
          <w:color w:val="auto"/>
        </w:rPr>
        <w:t>Een praktijkinstelling dient zich te houden aan de eisen zoals gesteld in de beleidsregel ‘Erkenning praktijkinstelling'.</w:t>
      </w:r>
    </w:p>
    <w:p w14:paraId="46F5CBEC" w14:textId="77777777" w:rsidR="00697B07" w:rsidRDefault="00697B07" w:rsidP="00697B07">
      <w:pPr>
        <w:pStyle w:val="venvnTussenkop"/>
        <w:spacing w:line="240" w:lineRule="auto"/>
      </w:pPr>
    </w:p>
    <w:p w14:paraId="7D6B281F" w14:textId="05D8A076" w:rsidR="002023A4" w:rsidRPr="008B4C9D" w:rsidRDefault="002023A4" w:rsidP="002023A4">
      <w:pPr>
        <w:pStyle w:val="venvnTussenkop"/>
        <w:rPr>
          <w:b/>
        </w:rPr>
      </w:pPr>
      <w:r w:rsidRPr="008B4C9D">
        <w:t>De gemandateerd</w:t>
      </w:r>
      <w:r w:rsidR="009A4DB7">
        <w:t xml:space="preserve"> beheerder</w:t>
      </w:r>
    </w:p>
    <w:p w14:paraId="06BAA67F" w14:textId="4971C141" w:rsidR="00134323" w:rsidRDefault="00134323" w:rsidP="00637821">
      <w:r>
        <w:t xml:space="preserve">De gemandateerd beheerder </w:t>
      </w:r>
      <w:r w:rsidR="009A2413">
        <w:t xml:space="preserve">is de </w:t>
      </w:r>
      <w:r w:rsidR="00637821">
        <w:t xml:space="preserve">persoon die door de Raad van Bestuur of directie van een zorginstelling (praktijkinstelling) </w:t>
      </w:r>
      <w:r w:rsidR="00D40587">
        <w:t xml:space="preserve">wordt </w:t>
      </w:r>
      <w:r w:rsidR="00637821">
        <w:t>aangewezen om als officiële vertegenwoordiger van de organisatie toezicht te houden op de naleving van de erkenningseisen zoals geformuleerd in de beleidsregel ‘Erkenning praktijkinstelling’. Ook fungeert de gemandateerd beheerder als aanspreekpunt en contactpersoon namens de praktijkinstelling voor zaken die te maken hebben met de opleiding tot verpleegkundig specialist.</w:t>
      </w:r>
    </w:p>
    <w:p w14:paraId="5F95FF58" w14:textId="3AE1E065" w:rsidR="006C4531" w:rsidRDefault="006C4531" w:rsidP="006C4531">
      <w:r>
        <w:t xml:space="preserve">De gemandateerd beheerder ziet </w:t>
      </w:r>
      <w:r w:rsidR="002830FF">
        <w:t xml:space="preserve">toe </w:t>
      </w:r>
      <w:r>
        <w:t>op:</w:t>
      </w:r>
    </w:p>
    <w:p w14:paraId="4941A404" w14:textId="77777777" w:rsidR="007B6787" w:rsidRDefault="006C4531" w:rsidP="006C4531">
      <w:pPr>
        <w:pStyle w:val="Lijstalinea"/>
        <w:numPr>
          <w:ilvl w:val="0"/>
          <w:numId w:val="11"/>
        </w:numPr>
        <w:ind w:left="426" w:hanging="426"/>
      </w:pPr>
      <w:r>
        <w:t xml:space="preserve">correcte opleidingsgegevens van de </w:t>
      </w:r>
      <w:proofErr w:type="spellStart"/>
      <w:r>
        <w:t>viossen</w:t>
      </w:r>
      <w:proofErr w:type="spellEnd"/>
      <w:r>
        <w:t xml:space="preserve"> binnen de praktijkinstelling;</w:t>
      </w:r>
    </w:p>
    <w:p w14:paraId="579FBB9A" w14:textId="77777777" w:rsidR="007B6787" w:rsidRDefault="006C4531" w:rsidP="006C4531">
      <w:pPr>
        <w:pStyle w:val="Lijstalinea"/>
        <w:numPr>
          <w:ilvl w:val="0"/>
          <w:numId w:val="11"/>
        </w:numPr>
        <w:ind w:left="426" w:hanging="426"/>
      </w:pPr>
      <w:r>
        <w:t xml:space="preserve">correcte gegevens van de praktijkopleiders die gekoppeld zijn aan de </w:t>
      </w:r>
      <w:proofErr w:type="spellStart"/>
      <w:r>
        <w:t>viossen</w:t>
      </w:r>
      <w:proofErr w:type="spellEnd"/>
      <w:r>
        <w:t xml:space="preserve"> van de praktijkinstelling;</w:t>
      </w:r>
    </w:p>
    <w:p w14:paraId="10C5248E" w14:textId="77777777" w:rsidR="007B6787" w:rsidRDefault="006C4531" w:rsidP="006C4531">
      <w:pPr>
        <w:pStyle w:val="Lijstalinea"/>
        <w:numPr>
          <w:ilvl w:val="0"/>
          <w:numId w:val="11"/>
        </w:numPr>
        <w:ind w:left="426" w:hanging="426"/>
      </w:pPr>
      <w:r>
        <w:t xml:space="preserve">correcte gegevens en facturatiekenmerken ten behoeve van de facturatie voor de praktijkopleidingsplaatsen (POP-facturen) van alle </w:t>
      </w:r>
      <w:proofErr w:type="spellStart"/>
      <w:r>
        <w:t>viossen</w:t>
      </w:r>
      <w:proofErr w:type="spellEnd"/>
      <w:r>
        <w:t xml:space="preserve"> binnen de praktijkinstelling;</w:t>
      </w:r>
    </w:p>
    <w:p w14:paraId="1D91A8C0" w14:textId="7A1EF5B5" w:rsidR="006C4531" w:rsidRDefault="006C4531" w:rsidP="006C4531">
      <w:pPr>
        <w:pStyle w:val="Lijstalinea"/>
        <w:numPr>
          <w:ilvl w:val="0"/>
          <w:numId w:val="11"/>
        </w:numPr>
        <w:ind w:left="426" w:hanging="426"/>
      </w:pPr>
      <w:r>
        <w:t>betaling binnen de gestelde termijnen van de POP-facturen.</w:t>
      </w:r>
    </w:p>
    <w:p w14:paraId="7803A138" w14:textId="6F2DE2B3" w:rsidR="006C4531" w:rsidRDefault="006C4531" w:rsidP="006C4531">
      <w:r>
        <w:t>De gemandateerd beheerder treedt op als aanspreekpunt en contactpersoon bij:</w:t>
      </w:r>
    </w:p>
    <w:p w14:paraId="3E4CC885" w14:textId="3727ED18" w:rsidR="006C4531" w:rsidRDefault="006C4531" w:rsidP="007B6787">
      <w:pPr>
        <w:pStyle w:val="Lijstalinea"/>
        <w:numPr>
          <w:ilvl w:val="0"/>
          <w:numId w:val="11"/>
        </w:numPr>
        <w:ind w:left="426" w:hanging="426"/>
      </w:pPr>
      <w:r>
        <w:t xml:space="preserve">vraagstukken en/of knelpunten omtrent de erkenning en/of de inschrijving van een </w:t>
      </w:r>
      <w:proofErr w:type="spellStart"/>
      <w:r>
        <w:t>vios</w:t>
      </w:r>
      <w:proofErr w:type="spellEnd"/>
      <w:r>
        <w:t xml:space="preserve"> in het opleidingsregister;</w:t>
      </w:r>
    </w:p>
    <w:p w14:paraId="22B574CE" w14:textId="7B68497B" w:rsidR="006C4531" w:rsidRDefault="006C4531" w:rsidP="007B6787">
      <w:pPr>
        <w:pStyle w:val="Lijstalinea"/>
        <w:numPr>
          <w:ilvl w:val="0"/>
          <w:numId w:val="11"/>
        </w:numPr>
        <w:ind w:left="426" w:hanging="426"/>
      </w:pPr>
      <w:r>
        <w:t>het voorbereiden van de praktijkinstelling op een visitatie of andere vorm van toezicht door de Visitatiecommissie van de RSV;</w:t>
      </w:r>
    </w:p>
    <w:p w14:paraId="4001FA8A" w14:textId="16B89215" w:rsidR="007C5589" w:rsidRDefault="006C4531" w:rsidP="007B6787">
      <w:pPr>
        <w:pStyle w:val="Lijstalinea"/>
        <w:numPr>
          <w:ilvl w:val="0"/>
          <w:numId w:val="11"/>
        </w:numPr>
        <w:ind w:left="426" w:hanging="426"/>
      </w:pPr>
      <w:r>
        <w:t xml:space="preserve">afstemming van het praktijkonderwijs met de </w:t>
      </w:r>
      <w:r w:rsidR="00207BD0">
        <w:t>opleidingsinstelling</w:t>
      </w:r>
      <w:r>
        <w:t xml:space="preserve"> waar de </w:t>
      </w:r>
      <w:proofErr w:type="spellStart"/>
      <w:r>
        <w:t>viossen</w:t>
      </w:r>
      <w:proofErr w:type="spellEnd"/>
      <w:r>
        <w:t xml:space="preserve"> van de praktijkinstelling worden opgeleid.</w:t>
      </w:r>
    </w:p>
    <w:p w14:paraId="51641A76" w14:textId="77777777" w:rsidR="007636CB" w:rsidRDefault="007636CB" w:rsidP="007C5589"/>
    <w:p w14:paraId="34A0E7C0" w14:textId="77777777" w:rsidR="007636CB" w:rsidRDefault="007636CB" w:rsidP="007C5589"/>
    <w:p w14:paraId="3F60ECC0" w14:textId="77777777" w:rsidR="002023A4" w:rsidRDefault="002023A4" w:rsidP="002023A4">
      <w:pPr>
        <w:jc w:val="center"/>
      </w:pPr>
      <w:r>
        <w:t>____________________________________</w:t>
      </w:r>
    </w:p>
    <w:p w14:paraId="04674590" w14:textId="77777777" w:rsidR="002023A4" w:rsidRDefault="002023A4" w:rsidP="002023A4"/>
    <w:p w14:paraId="10676FEA" w14:textId="4F14B9E8" w:rsidR="00A91DE6" w:rsidRPr="00882A46" w:rsidRDefault="00A91DE6" w:rsidP="002023A4">
      <w:pPr>
        <w:spacing w:line="320" w:lineRule="atLeast"/>
      </w:pPr>
    </w:p>
    <w:sectPr w:rsidR="00A91DE6" w:rsidRPr="00882A46" w:rsidSect="00163015">
      <w:headerReference w:type="default" r:id="rId13"/>
      <w:footerReference w:type="default" r:id="rId14"/>
      <w:headerReference w:type="first" r:id="rId15"/>
      <w:footerReference w:type="first" r:id="rId16"/>
      <w:pgSz w:w="11906" w:h="16838" w:code="9"/>
      <w:pgMar w:top="290" w:right="1588" w:bottom="1418" w:left="1134" w:header="765" w:footer="7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313D6" w14:textId="77777777" w:rsidR="00725B83" w:rsidRDefault="00725B83" w:rsidP="00964803">
      <w:r>
        <w:separator/>
      </w:r>
    </w:p>
  </w:endnote>
  <w:endnote w:type="continuationSeparator" w:id="0">
    <w:p w14:paraId="2AAC6CB3" w14:textId="77777777" w:rsidR="00725B83" w:rsidRDefault="00725B83" w:rsidP="00964803">
      <w:r>
        <w:continuationSeparator/>
      </w:r>
    </w:p>
  </w:endnote>
  <w:endnote w:type="continuationNotice" w:id="1">
    <w:p w14:paraId="39D84561" w14:textId="77777777" w:rsidR="00725B83" w:rsidRDefault="00725B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87F5A" w14:textId="77777777" w:rsidR="00696437" w:rsidRDefault="00F8675B" w:rsidP="00696437">
    <w:pPr>
      <w:pStyle w:val="Geenafstand"/>
    </w:pPr>
    <w:r>
      <w:rPr>
        <w:noProof/>
        <w:lang w:eastAsia="nl-NL"/>
      </w:rPr>
      <w:drawing>
        <wp:anchor distT="0" distB="0" distL="114300" distR="114300" simplePos="0" relativeHeight="251658241" behindDoc="0" locked="0" layoutInCell="1" allowOverlap="1" wp14:anchorId="2FC9306B" wp14:editId="545344EC">
          <wp:simplePos x="0" y="0"/>
          <wp:positionH relativeFrom="page">
            <wp:posOffset>5838825</wp:posOffset>
          </wp:positionH>
          <wp:positionV relativeFrom="page">
            <wp:posOffset>10010775</wp:posOffset>
          </wp:positionV>
          <wp:extent cx="704850" cy="237490"/>
          <wp:effectExtent l="0" t="0" r="0" b="0"/>
          <wp:wrapNone/>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4850" cy="237490"/>
                  </a:xfrm>
                  <a:prstGeom prst="rect">
                    <a:avLst/>
                  </a:prstGeom>
                  <a:noFill/>
                </pic:spPr>
              </pic:pic>
            </a:graphicData>
          </a:graphic>
          <wp14:sizeRelH relativeFrom="page">
            <wp14:pctWidth>0</wp14:pctWidth>
          </wp14:sizeRelH>
          <wp14:sizeRelV relativeFrom="page">
            <wp14:pctHeight>0</wp14:pctHeight>
          </wp14:sizeRelV>
        </wp:anchor>
      </w:drawing>
    </w:r>
  </w:p>
  <w:p w14:paraId="691A4A1A" w14:textId="77777777" w:rsidR="00A91DE6" w:rsidRDefault="00A91DE6" w:rsidP="00696437">
    <w:pPr>
      <w:pStyle w:val="Geenafstand"/>
    </w:pPr>
  </w:p>
  <w:p w14:paraId="3099C04E" w14:textId="77777777" w:rsidR="00A91DE6" w:rsidRDefault="00A91DE6" w:rsidP="00696437">
    <w:pPr>
      <w:pStyle w:val="Geenafstand"/>
    </w:pPr>
  </w:p>
  <w:tbl>
    <w:tblPr>
      <w:tblStyle w:val="Tabelraster"/>
      <w:tblW w:w="12361" w:type="dxa"/>
      <w:tblBorders>
        <w:top w:val="none" w:sz="0" w:space="0" w:color="auto"/>
        <w:left w:val="none" w:sz="0" w:space="0" w:color="auto"/>
        <w:bottom w:val="single" w:sz="4" w:space="0" w:color="A6A6A6"/>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1"/>
      <w:gridCol w:w="284"/>
      <w:gridCol w:w="2239"/>
      <w:gridCol w:w="3175"/>
      <w:gridCol w:w="284"/>
      <w:gridCol w:w="567"/>
      <w:gridCol w:w="567"/>
      <w:gridCol w:w="1134"/>
    </w:tblGrid>
    <w:tr w:rsidR="005664A7" w14:paraId="28B21A84" w14:textId="77777777" w:rsidTr="004D5C0C">
      <w:trPr>
        <w:trHeight w:val="240"/>
      </w:trPr>
      <w:tc>
        <w:tcPr>
          <w:tcW w:w="4111" w:type="dxa"/>
        </w:tcPr>
        <w:p w14:paraId="157349A7" w14:textId="3A06FFD9" w:rsidR="005664A7" w:rsidRDefault="00C076D5" w:rsidP="00ED2E04">
          <w:pPr>
            <w:pStyle w:val="Voettekst"/>
          </w:pPr>
          <w:r>
            <w:t xml:space="preserve">Formulier </w:t>
          </w:r>
          <w:r w:rsidR="002023A4">
            <w:t xml:space="preserve">Mandatering </w:t>
          </w:r>
          <w:r w:rsidR="00A3608B">
            <w:t>beheerder praktijkinstelling</w:t>
          </w:r>
        </w:p>
      </w:tc>
      <w:tc>
        <w:tcPr>
          <w:tcW w:w="284" w:type="dxa"/>
          <w:tcBorders>
            <w:bottom w:val="nil"/>
          </w:tcBorders>
          <w:vAlign w:val="bottom"/>
        </w:tcPr>
        <w:p w14:paraId="02DD52EE" w14:textId="77777777" w:rsidR="005664A7" w:rsidRDefault="005664A7">
          <w:pPr>
            <w:pStyle w:val="Voettekst"/>
          </w:pPr>
        </w:p>
      </w:tc>
      <w:tc>
        <w:tcPr>
          <w:tcW w:w="2239" w:type="dxa"/>
        </w:tcPr>
        <w:p w14:paraId="7FC31DF8" w14:textId="23C278F7" w:rsidR="005664A7" w:rsidRDefault="005664A7">
          <w:pPr>
            <w:pStyle w:val="Voettekst"/>
          </w:pPr>
          <w:r>
            <w:t xml:space="preserve">versie: </w:t>
          </w:r>
          <w:r w:rsidR="00A3608B">
            <w:t>februari</w:t>
          </w:r>
          <w:r w:rsidR="002023A4">
            <w:t xml:space="preserve"> </w:t>
          </w:r>
          <w:r w:rsidR="00A3608B">
            <w:t>2023</w:t>
          </w:r>
          <w:r>
            <w:fldChar w:fldCharType="begin"/>
          </w:r>
          <w:r>
            <w:instrText xml:space="preserve"> REF  dvVersie </w:instrText>
          </w:r>
          <w:r w:rsidR="00ED2E04">
            <w:instrText xml:space="preserve"> \* MERGEFORMAT </w:instrText>
          </w:r>
          <w:r>
            <w:fldChar w:fldCharType="end"/>
          </w:r>
        </w:p>
      </w:tc>
      <w:tc>
        <w:tcPr>
          <w:tcW w:w="3175" w:type="dxa"/>
          <w:tcBorders>
            <w:bottom w:val="nil"/>
          </w:tcBorders>
          <w:vAlign w:val="bottom"/>
        </w:tcPr>
        <w:p w14:paraId="7B61A50F" w14:textId="3916A28D" w:rsidR="005664A7" w:rsidRDefault="0056663B" w:rsidP="00ED2E04">
          <w:pPr>
            <w:pStyle w:val="Voettekst"/>
          </w:pPr>
          <w:r>
            <w:rPr>
              <w:b/>
              <w:bCs/>
            </w:rPr>
            <w:t xml:space="preserve">          </w:t>
          </w:r>
          <w:r w:rsidRPr="00ED2985">
            <w:rPr>
              <w:b/>
              <w:bCs/>
            </w:rPr>
            <w:fldChar w:fldCharType="begin"/>
          </w:r>
          <w:r w:rsidRPr="00ED2985">
            <w:rPr>
              <w:b/>
              <w:bCs/>
            </w:rPr>
            <w:instrText>PAGE</w:instrText>
          </w:r>
          <w:r w:rsidRPr="00ED2985">
            <w:rPr>
              <w:b/>
              <w:bCs/>
            </w:rPr>
            <w:fldChar w:fldCharType="separate"/>
          </w:r>
          <w:r w:rsidRPr="0056663B">
            <w:rPr>
              <w:b/>
              <w:bCs/>
            </w:rPr>
            <w:t>1</w:t>
          </w:r>
          <w:r w:rsidRPr="00ED2985">
            <w:fldChar w:fldCharType="end"/>
          </w:r>
          <w:r w:rsidRPr="00ED2985">
            <w:t xml:space="preserve"> </w:t>
          </w:r>
          <w:r w:rsidRPr="0056663B">
            <w:t xml:space="preserve">/ </w:t>
          </w:r>
          <w:r w:rsidRPr="00ED2985">
            <w:rPr>
              <w:b/>
              <w:bCs/>
            </w:rPr>
            <w:fldChar w:fldCharType="begin"/>
          </w:r>
          <w:r w:rsidRPr="00ED2985">
            <w:rPr>
              <w:b/>
              <w:bCs/>
            </w:rPr>
            <w:instrText>NUMPAGES</w:instrText>
          </w:r>
          <w:r w:rsidRPr="00ED2985">
            <w:rPr>
              <w:b/>
              <w:bCs/>
            </w:rPr>
            <w:fldChar w:fldCharType="separate"/>
          </w:r>
          <w:r w:rsidRPr="0056663B">
            <w:rPr>
              <w:b/>
              <w:bCs/>
            </w:rPr>
            <w:t>7</w:t>
          </w:r>
          <w:r w:rsidRPr="00ED2985">
            <w:fldChar w:fldCharType="end"/>
          </w:r>
        </w:p>
      </w:tc>
      <w:tc>
        <w:tcPr>
          <w:tcW w:w="284" w:type="dxa"/>
          <w:tcBorders>
            <w:bottom w:val="nil"/>
          </w:tcBorders>
          <w:vAlign w:val="bottom"/>
        </w:tcPr>
        <w:p w14:paraId="6C062BDB" w14:textId="77777777" w:rsidR="005664A7" w:rsidRDefault="005664A7">
          <w:pPr>
            <w:pStyle w:val="Voettekst"/>
          </w:pPr>
        </w:p>
      </w:tc>
      <w:tc>
        <w:tcPr>
          <w:tcW w:w="567" w:type="dxa"/>
          <w:tcBorders>
            <w:bottom w:val="nil"/>
          </w:tcBorders>
          <w:vAlign w:val="bottom"/>
          <w:hideMark/>
        </w:tcPr>
        <w:p w14:paraId="43CD50B1" w14:textId="77777777" w:rsidR="005664A7" w:rsidRDefault="005664A7">
          <w:pPr>
            <w:pStyle w:val="Voettekst"/>
            <w:jc w:val="right"/>
          </w:pPr>
        </w:p>
      </w:tc>
      <w:tc>
        <w:tcPr>
          <w:tcW w:w="567" w:type="dxa"/>
          <w:tcBorders>
            <w:bottom w:val="nil"/>
          </w:tcBorders>
          <w:vAlign w:val="bottom"/>
        </w:tcPr>
        <w:p w14:paraId="369D71F0" w14:textId="77777777" w:rsidR="005664A7" w:rsidRDefault="005664A7">
          <w:pPr>
            <w:pStyle w:val="venvnDocumentgegevens"/>
            <w:jc w:val="right"/>
          </w:pPr>
        </w:p>
      </w:tc>
      <w:tc>
        <w:tcPr>
          <w:tcW w:w="1134" w:type="dxa"/>
          <w:vAlign w:val="bottom"/>
        </w:tcPr>
        <w:p w14:paraId="5128E3A5" w14:textId="77777777" w:rsidR="005664A7" w:rsidRDefault="005664A7">
          <w:pPr>
            <w:pStyle w:val="venvnDocumentgegevens"/>
            <w:jc w:val="right"/>
          </w:pPr>
        </w:p>
      </w:tc>
    </w:tr>
  </w:tbl>
  <w:p w14:paraId="53B0112B" w14:textId="77777777" w:rsidR="00A91DE6" w:rsidRPr="00A91DE6" w:rsidRDefault="00A91DE6" w:rsidP="00A91DE6">
    <w:pPr>
      <w:pStyle w:val="Geenafsta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75"/>
      <w:gridCol w:w="284"/>
      <w:gridCol w:w="3175"/>
      <w:gridCol w:w="284"/>
      <w:gridCol w:w="567"/>
      <w:gridCol w:w="567"/>
      <w:gridCol w:w="1134"/>
    </w:tblGrid>
    <w:tr w:rsidR="00341D70" w14:paraId="46CDF054" w14:textId="77777777" w:rsidTr="0022294B">
      <w:trPr>
        <w:trHeight w:val="240"/>
      </w:trPr>
      <w:tc>
        <w:tcPr>
          <w:tcW w:w="3175" w:type="dxa"/>
          <w:tcBorders>
            <w:bottom w:val="single" w:sz="4" w:space="0" w:color="A6A6A6" w:themeColor="background1" w:themeShade="A6"/>
          </w:tcBorders>
          <w:vAlign w:val="center"/>
        </w:tcPr>
        <w:p w14:paraId="425A142B" w14:textId="02DBFAFC" w:rsidR="00341D70" w:rsidRDefault="00AC36FB" w:rsidP="00F64A90">
          <w:pPr>
            <w:pStyle w:val="Voettekst"/>
          </w:pPr>
          <w:bookmarkStart w:id="3" w:name="dvSubregel"/>
          <w:proofErr w:type="spellStart"/>
          <w:r>
            <w:t>Subregel</w:t>
          </w:r>
          <w:bookmarkEnd w:id="3"/>
          <w:proofErr w:type="spellEnd"/>
        </w:p>
      </w:tc>
      <w:tc>
        <w:tcPr>
          <w:tcW w:w="284" w:type="dxa"/>
          <w:vAlign w:val="center"/>
        </w:tcPr>
        <w:p w14:paraId="14C49229" w14:textId="77777777" w:rsidR="00341D70" w:rsidRDefault="00341D70">
          <w:pPr>
            <w:pStyle w:val="Voettekst"/>
          </w:pPr>
        </w:p>
      </w:tc>
      <w:tc>
        <w:tcPr>
          <w:tcW w:w="3175" w:type="dxa"/>
          <w:tcBorders>
            <w:bottom w:val="single" w:sz="4" w:space="0" w:color="A6A6A6" w:themeColor="background1" w:themeShade="A6"/>
          </w:tcBorders>
          <w:vAlign w:val="center"/>
        </w:tcPr>
        <w:p w14:paraId="5427EEE2" w14:textId="77777777" w:rsidR="00341D70" w:rsidRDefault="00F64A90" w:rsidP="00A7673B">
          <w:pPr>
            <w:pStyle w:val="Voettekst"/>
          </w:pPr>
          <w:r>
            <w:t xml:space="preserve">versie: </w:t>
          </w:r>
          <w:bookmarkStart w:id="4" w:name="dvVersie"/>
          <w:r w:rsidR="00AC36FB">
            <w:t>30-3-2022</w:t>
          </w:r>
          <w:bookmarkEnd w:id="4"/>
        </w:p>
      </w:tc>
      <w:tc>
        <w:tcPr>
          <w:tcW w:w="284" w:type="dxa"/>
          <w:vAlign w:val="center"/>
        </w:tcPr>
        <w:p w14:paraId="1B043297" w14:textId="77777777" w:rsidR="00341D70" w:rsidRDefault="00341D70">
          <w:pPr>
            <w:pStyle w:val="Voettekst"/>
          </w:pPr>
        </w:p>
      </w:tc>
      <w:tc>
        <w:tcPr>
          <w:tcW w:w="567" w:type="dxa"/>
          <w:vAlign w:val="center"/>
        </w:tcPr>
        <w:p w14:paraId="0B158035" w14:textId="61EF4CBB" w:rsidR="00341D70" w:rsidRDefault="00AE78DF" w:rsidP="0022294B">
          <w:pPr>
            <w:pStyle w:val="Voettekst"/>
            <w:jc w:val="right"/>
          </w:pPr>
          <w:r w:rsidRPr="00ED2985">
            <w:rPr>
              <w:b/>
              <w:bCs/>
            </w:rPr>
            <w:fldChar w:fldCharType="begin"/>
          </w:r>
          <w:r w:rsidRPr="00ED2985">
            <w:rPr>
              <w:b/>
              <w:bCs/>
            </w:rPr>
            <w:instrText>PAGE</w:instrText>
          </w:r>
          <w:r w:rsidRPr="00ED2985">
            <w:rPr>
              <w:b/>
              <w:bCs/>
            </w:rPr>
            <w:fldChar w:fldCharType="separate"/>
          </w:r>
          <w:r w:rsidRPr="00AE78DF">
            <w:rPr>
              <w:b/>
              <w:bCs/>
            </w:rPr>
            <w:t>1</w:t>
          </w:r>
          <w:r w:rsidRPr="00ED2985">
            <w:fldChar w:fldCharType="end"/>
          </w:r>
          <w:r w:rsidRPr="00ED2985">
            <w:t xml:space="preserve"> </w:t>
          </w:r>
          <w:r w:rsidRPr="00AE78DF">
            <w:t xml:space="preserve">/ </w:t>
          </w:r>
          <w:r w:rsidRPr="00ED2985">
            <w:rPr>
              <w:b/>
              <w:bCs/>
            </w:rPr>
            <w:fldChar w:fldCharType="begin"/>
          </w:r>
          <w:r w:rsidRPr="00ED2985">
            <w:rPr>
              <w:b/>
              <w:bCs/>
            </w:rPr>
            <w:instrText>NUMPAGES</w:instrText>
          </w:r>
          <w:r w:rsidRPr="00ED2985">
            <w:rPr>
              <w:b/>
              <w:bCs/>
            </w:rPr>
            <w:fldChar w:fldCharType="separate"/>
          </w:r>
          <w:r w:rsidRPr="00AE78DF">
            <w:rPr>
              <w:b/>
              <w:bCs/>
            </w:rPr>
            <w:t>7</w:t>
          </w:r>
          <w:r w:rsidRPr="00ED2985">
            <w:fldChar w:fldCharType="end"/>
          </w:r>
        </w:p>
      </w:tc>
      <w:tc>
        <w:tcPr>
          <w:tcW w:w="567" w:type="dxa"/>
          <w:vAlign w:val="center"/>
        </w:tcPr>
        <w:p w14:paraId="52E43151" w14:textId="77777777" w:rsidR="00341D70" w:rsidRDefault="00341D70">
          <w:pPr>
            <w:pStyle w:val="venvnDocumentgegevens"/>
            <w:jc w:val="right"/>
          </w:pPr>
        </w:p>
      </w:tc>
      <w:tc>
        <w:tcPr>
          <w:tcW w:w="1134" w:type="dxa"/>
          <w:vAlign w:val="center"/>
        </w:tcPr>
        <w:p w14:paraId="1744D5E2" w14:textId="77777777" w:rsidR="00341D70" w:rsidRDefault="00341D70">
          <w:pPr>
            <w:pStyle w:val="venvnDocumentgegevens"/>
            <w:jc w:val="right"/>
          </w:pPr>
        </w:p>
      </w:tc>
    </w:tr>
  </w:tbl>
  <w:p w14:paraId="6589AD51" w14:textId="7CEB794F" w:rsidR="00341D70" w:rsidRDefault="00F8675B" w:rsidP="00341D70">
    <w:pPr>
      <w:pStyle w:val="Geenafstand"/>
    </w:pPr>
    <w:r>
      <w:rPr>
        <w:noProof/>
        <w:lang w:eastAsia="nl-NL"/>
      </w:rPr>
      <w:drawing>
        <wp:anchor distT="0" distB="0" distL="114300" distR="114300" simplePos="0" relativeHeight="251658240" behindDoc="0" locked="0" layoutInCell="1" allowOverlap="1" wp14:anchorId="037118B7" wp14:editId="24CDDFC0">
          <wp:simplePos x="0" y="0"/>
          <wp:positionH relativeFrom="page">
            <wp:posOffset>5837199</wp:posOffset>
          </wp:positionH>
          <wp:positionV relativeFrom="page">
            <wp:posOffset>10008296</wp:posOffset>
          </wp:positionV>
          <wp:extent cx="715505" cy="240665"/>
          <wp:effectExtent l="0" t="0" r="8890" b="6985"/>
          <wp:wrapNone/>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5505" cy="2406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A18CB" w14:textId="77777777" w:rsidR="00725B83" w:rsidRDefault="00725B83" w:rsidP="00964803">
      <w:r>
        <w:separator/>
      </w:r>
    </w:p>
  </w:footnote>
  <w:footnote w:type="continuationSeparator" w:id="0">
    <w:p w14:paraId="4DC6A957" w14:textId="77777777" w:rsidR="00725B83" w:rsidRDefault="00725B83" w:rsidP="00964803">
      <w:r>
        <w:continuationSeparator/>
      </w:r>
    </w:p>
  </w:footnote>
  <w:footnote w:type="continuationNotice" w:id="1">
    <w:p w14:paraId="1FA07BF3" w14:textId="77777777" w:rsidR="00725B83" w:rsidRDefault="00725B83"/>
  </w:footnote>
  <w:footnote w:id="2">
    <w:p w14:paraId="3652CA0C" w14:textId="2F32A00F" w:rsidR="00B7026A" w:rsidRDefault="00B7026A">
      <w:pPr>
        <w:pStyle w:val="Voetnoottekst"/>
      </w:pPr>
      <w:r>
        <w:rPr>
          <w:rStyle w:val="Voetnootmarkering"/>
        </w:rPr>
        <w:footnoteRef/>
      </w:r>
      <w:r>
        <w:t xml:space="preserve"> </w:t>
      </w:r>
      <w:r w:rsidR="005230A9">
        <w:rPr>
          <w:rFonts w:asciiTheme="majorHAnsi" w:hAnsiTheme="majorHAnsi" w:cstheme="majorHAnsi"/>
          <w:sz w:val="16"/>
          <w:szCs w:val="18"/>
        </w:rPr>
        <w:t>H</w:t>
      </w:r>
      <w:r w:rsidR="00A7509E" w:rsidRPr="005230A9">
        <w:rPr>
          <w:rFonts w:asciiTheme="majorHAnsi" w:hAnsiTheme="majorHAnsi" w:cstheme="majorHAnsi"/>
          <w:sz w:val="16"/>
          <w:szCs w:val="18"/>
        </w:rPr>
        <w:t>eeft uw instelling geen directie of Raad van Bestuur, laat het formulier dan ondertekenen door de eigenaar/praktijkhouder.</w:t>
      </w:r>
    </w:p>
  </w:footnote>
  <w:footnote w:id="3">
    <w:p w14:paraId="62D54145" w14:textId="4F0A6C9B" w:rsidR="0021049F" w:rsidRDefault="0021049F">
      <w:pPr>
        <w:pStyle w:val="Voetnoottekst"/>
      </w:pPr>
      <w:r>
        <w:rPr>
          <w:rStyle w:val="Voetnootmarkering"/>
        </w:rPr>
        <w:footnoteRef/>
      </w:r>
      <w:r>
        <w:t xml:space="preserve"> </w:t>
      </w:r>
      <w:proofErr w:type="spellStart"/>
      <w:r w:rsidRPr="0021049F">
        <w:rPr>
          <w:sz w:val="16"/>
          <w:szCs w:val="16"/>
        </w:rPr>
        <w:t>Viossen</w:t>
      </w:r>
      <w:proofErr w:type="spellEnd"/>
      <w:r w:rsidRPr="0021049F">
        <w:rPr>
          <w:sz w:val="16"/>
          <w:szCs w:val="16"/>
        </w:rPr>
        <w:t>: verpleegkundigen in opleiding tot specialist.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877EC9" w14:paraId="03939C22" w14:textId="77777777" w:rsidTr="00955799">
      <w:trPr>
        <w:trHeight w:hRule="exact" w:val="907"/>
      </w:trPr>
      <w:tc>
        <w:tcPr>
          <w:tcW w:w="8335" w:type="dxa"/>
        </w:tcPr>
        <w:p w14:paraId="1E321D1D" w14:textId="77777777" w:rsidR="00877EC9" w:rsidRPr="00195329" w:rsidRDefault="00AC36FB">
          <w:pPr>
            <w:pStyle w:val="Koptekst"/>
            <w:jc w:val="right"/>
          </w:pPr>
          <w:r>
            <w:rPr>
              <w:noProof/>
            </w:rPr>
            <w:drawing>
              <wp:inline distT="0" distB="0" distL="0" distR="0" wp14:anchorId="00B7A89C" wp14:editId="20CC2092">
                <wp:extent cx="1787061" cy="576000"/>
                <wp:effectExtent l="0" t="0" r="3810" b="0"/>
                <wp:docPr id="50" name="Afbeelding 50"/>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1787061" cy="576000"/>
                        </a:xfrm>
                        <a:prstGeom prst="rect">
                          <a:avLst/>
                        </a:prstGeom>
                      </pic:spPr>
                    </pic:pic>
                  </a:graphicData>
                </a:graphic>
              </wp:inline>
            </w:drawing>
          </w:r>
        </w:p>
      </w:tc>
    </w:tr>
  </w:tbl>
  <w:bookmarkStart w:id="0" w:name="dpSupportLogoVolg"/>
  <w:p w14:paraId="63443FEB" w14:textId="1DD9F39B" w:rsidR="00877EC9" w:rsidRDefault="003866E8" w:rsidP="003866E8">
    <w:r>
      <w:rPr>
        <w:noProof/>
        <w:lang w:eastAsia="nl-NL"/>
      </w:rPr>
      <mc:AlternateContent>
        <mc:Choice Requires="wps">
          <w:drawing>
            <wp:anchor distT="0" distB="0" distL="114300" distR="114300" simplePos="0" relativeHeight="251658243" behindDoc="0" locked="0" layoutInCell="1" allowOverlap="1" wp14:anchorId="520A47D9" wp14:editId="6F7327C2">
              <wp:simplePos x="0" y="0"/>
              <wp:positionH relativeFrom="page">
                <wp:posOffset>6707505</wp:posOffset>
              </wp:positionH>
              <wp:positionV relativeFrom="page">
                <wp:posOffset>759460</wp:posOffset>
              </wp:positionV>
              <wp:extent cx="360000" cy="9464400"/>
              <wp:effectExtent l="0" t="0" r="21590" b="22860"/>
              <wp:wrapNone/>
              <wp:docPr id="6" name="Vrije vorm: vorm 6"/>
              <wp:cNvGraphicFramePr/>
              <a:graphic xmlns:a="http://schemas.openxmlformats.org/drawingml/2006/main">
                <a:graphicData uri="http://schemas.microsoft.com/office/word/2010/wordprocessingShape">
                  <wps:wsp>
                    <wps:cNvSpPr/>
                    <wps:spPr>
                      <a:xfrm>
                        <a:off x="0" y="0"/>
                        <a:ext cx="360000" cy="9464400"/>
                      </a:xfrm>
                      <a:custGeom>
                        <a:avLst/>
                        <a:gdLst>
                          <a:gd name="connsiteX0" fmla="*/ 0 w 360000"/>
                          <a:gd name="connsiteY0" fmla="*/ 0 h 9464400"/>
                          <a:gd name="connsiteX1" fmla="*/ 360000 w 360000"/>
                          <a:gd name="connsiteY1" fmla="*/ 0 h 9464400"/>
                          <a:gd name="connsiteX2" fmla="*/ 360000 w 360000"/>
                          <a:gd name="connsiteY2" fmla="*/ 9464400 h 9464400"/>
                          <a:gd name="connsiteX3" fmla="*/ 0 w 360000"/>
                          <a:gd name="connsiteY3" fmla="*/ 9464400 h 9464400"/>
                          <a:gd name="connsiteX4" fmla="*/ 0 w 360000"/>
                          <a:gd name="connsiteY4" fmla="*/ 0 h 9464400"/>
                          <a:gd name="connsiteX0" fmla="*/ 0 w 360000"/>
                          <a:gd name="connsiteY0" fmla="*/ 0 h 9555840"/>
                          <a:gd name="connsiteX1" fmla="*/ 360000 w 360000"/>
                          <a:gd name="connsiteY1" fmla="*/ 0 h 9555840"/>
                          <a:gd name="connsiteX2" fmla="*/ 360000 w 360000"/>
                          <a:gd name="connsiteY2" fmla="*/ 9464400 h 9555840"/>
                          <a:gd name="connsiteX3" fmla="*/ 91440 w 360000"/>
                          <a:gd name="connsiteY3" fmla="*/ 9555840 h 9555840"/>
                          <a:gd name="connsiteX0" fmla="*/ 0 w 360000"/>
                          <a:gd name="connsiteY0" fmla="*/ 0 h 9466030"/>
                          <a:gd name="connsiteX1" fmla="*/ 360000 w 360000"/>
                          <a:gd name="connsiteY1" fmla="*/ 0 h 9466030"/>
                          <a:gd name="connsiteX2" fmla="*/ 360000 w 360000"/>
                          <a:gd name="connsiteY2" fmla="*/ 9464400 h 9466030"/>
                          <a:gd name="connsiteX3" fmla="*/ 91440 w 360000"/>
                          <a:gd name="connsiteY3" fmla="*/ 9466030 h 9466030"/>
                          <a:gd name="connsiteX0" fmla="*/ 0 w 360000"/>
                          <a:gd name="connsiteY0" fmla="*/ 0 h 9464400"/>
                          <a:gd name="connsiteX1" fmla="*/ 360000 w 360000"/>
                          <a:gd name="connsiteY1" fmla="*/ 0 h 9464400"/>
                          <a:gd name="connsiteX2" fmla="*/ 360000 w 360000"/>
                          <a:gd name="connsiteY2" fmla="*/ 9464400 h 9464400"/>
                          <a:gd name="connsiteX3" fmla="*/ 91440 w 360000"/>
                          <a:gd name="connsiteY3" fmla="*/ 9463309 h 9464400"/>
                          <a:gd name="connsiteX0" fmla="*/ 0 w 360000"/>
                          <a:gd name="connsiteY0" fmla="*/ 0 h 9464400"/>
                          <a:gd name="connsiteX1" fmla="*/ 360000 w 360000"/>
                          <a:gd name="connsiteY1" fmla="*/ 0 h 9464400"/>
                          <a:gd name="connsiteX2" fmla="*/ 360000 w 360000"/>
                          <a:gd name="connsiteY2" fmla="*/ 9464400 h 9464400"/>
                          <a:gd name="connsiteX3" fmla="*/ 4408 w 360000"/>
                          <a:gd name="connsiteY3" fmla="*/ 9464400 h 9464400"/>
                        </a:gdLst>
                        <a:ahLst/>
                        <a:cxnLst>
                          <a:cxn ang="0">
                            <a:pos x="connsiteX0" y="connsiteY0"/>
                          </a:cxn>
                          <a:cxn ang="0">
                            <a:pos x="connsiteX1" y="connsiteY1"/>
                          </a:cxn>
                          <a:cxn ang="0">
                            <a:pos x="connsiteX2" y="connsiteY2"/>
                          </a:cxn>
                          <a:cxn ang="0">
                            <a:pos x="connsiteX3" y="connsiteY3"/>
                          </a:cxn>
                        </a:cxnLst>
                        <a:rect l="l" t="t" r="r" b="b"/>
                        <a:pathLst>
                          <a:path w="360000" h="9464400">
                            <a:moveTo>
                              <a:pt x="0" y="0"/>
                            </a:moveTo>
                            <a:lnTo>
                              <a:pt x="360000" y="0"/>
                            </a:lnTo>
                            <a:lnTo>
                              <a:pt x="360000" y="9464400"/>
                            </a:lnTo>
                            <a:lnTo>
                              <a:pt x="4408" y="9464400"/>
                            </a:lnTo>
                          </a:path>
                        </a:pathLst>
                      </a:custGeom>
                      <a:noFill/>
                      <a:ln w="63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4515284E" id="Rechthoek 1" o:spid="_x0000_s1026" style="position:absolute;margin-left:528.15pt;margin-top:59.8pt;width:28.35pt;height:745.2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60000,946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" path="m,l360000,r,9464400l4408,9464400e" filled="f" strokecolor="#5d3297 [3204]" strokeweight=".5pt">
              <v:path arrowok="t" o:connecttype="custom" o:connectlocs="0,0;360000,0;360000,9464400;4408,9464400" o:connectangles="0,0,0,0"/>
              <w10:wrap anchorx="page" anchory="page"/>
            </v:shape>
          </w:pict>
        </mc:Fallback>
      </mc:AlternateContent>
    </w:r>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8A6CCF" w14:paraId="68F63F77" w14:textId="77777777" w:rsidTr="00955799">
      <w:trPr>
        <w:trHeight w:hRule="exact" w:val="907"/>
      </w:trPr>
      <w:tc>
        <w:tcPr>
          <w:tcW w:w="9185" w:type="dxa"/>
        </w:tcPr>
        <w:p w14:paraId="31857C17" w14:textId="77777777" w:rsidR="008A6CCF" w:rsidRPr="00195329" w:rsidRDefault="00AC36FB" w:rsidP="008A6CCF">
          <w:pPr>
            <w:pStyle w:val="Koptekst"/>
            <w:jc w:val="right"/>
          </w:pPr>
          <w:bookmarkStart w:id="1" w:name="dpLogo"/>
          <w:bookmarkEnd w:id="1"/>
          <w:r>
            <w:rPr>
              <w:noProof/>
            </w:rPr>
            <w:drawing>
              <wp:inline distT="0" distB="0" distL="0" distR="0" wp14:anchorId="1987F996" wp14:editId="107EBFE5">
                <wp:extent cx="1787061" cy="576000"/>
                <wp:effectExtent l="0" t="0" r="3810" b="0"/>
                <wp:docPr id="52" name="Afbeelding 5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87061" cy="576000"/>
                        </a:xfrm>
                        <a:prstGeom prst="rect">
                          <a:avLst/>
                        </a:prstGeom>
                      </pic:spPr>
                    </pic:pic>
                  </a:graphicData>
                </a:graphic>
              </wp:inline>
            </w:drawing>
          </w:r>
        </w:p>
      </w:tc>
    </w:tr>
  </w:tbl>
  <w:p w14:paraId="49EDB283" w14:textId="77777777" w:rsidR="006F1FEA" w:rsidRDefault="006F1FEA" w:rsidP="00341E78">
    <w:pPr>
      <w:pStyle w:val="Geenafstand"/>
    </w:pPr>
  </w:p>
  <w:bookmarkStart w:id="2" w:name="dpSupportLogo"/>
  <w:p w14:paraId="3EE63637" w14:textId="77777777" w:rsidR="006F1FEA" w:rsidRDefault="00341E78" w:rsidP="00341E78">
    <w:pPr>
      <w:pStyle w:val="Geenafstand"/>
    </w:pPr>
    <w:r>
      <w:rPr>
        <w:noProof/>
        <w:lang w:eastAsia="nl-NL"/>
      </w:rPr>
      <mc:AlternateContent>
        <mc:Choice Requires="wps">
          <w:drawing>
            <wp:anchor distT="0" distB="0" distL="114300" distR="114300" simplePos="0" relativeHeight="251658242" behindDoc="0" locked="0" layoutInCell="1" allowOverlap="1" wp14:anchorId="699463D8" wp14:editId="7CC74363">
              <wp:simplePos x="0" y="0"/>
              <wp:positionH relativeFrom="page">
                <wp:posOffset>6707505</wp:posOffset>
              </wp:positionH>
              <wp:positionV relativeFrom="page">
                <wp:posOffset>759460</wp:posOffset>
              </wp:positionV>
              <wp:extent cx="360000" cy="9464400"/>
              <wp:effectExtent l="0" t="0" r="21590" b="22860"/>
              <wp:wrapNone/>
              <wp:docPr id="3" name="Vrije vorm: vorm 3"/>
              <wp:cNvGraphicFramePr/>
              <a:graphic xmlns:a="http://schemas.openxmlformats.org/drawingml/2006/main">
                <a:graphicData uri="http://schemas.microsoft.com/office/word/2010/wordprocessingShape">
                  <wps:wsp>
                    <wps:cNvSpPr/>
                    <wps:spPr>
                      <a:xfrm>
                        <a:off x="0" y="0"/>
                        <a:ext cx="360000" cy="9464400"/>
                      </a:xfrm>
                      <a:custGeom>
                        <a:avLst/>
                        <a:gdLst>
                          <a:gd name="connsiteX0" fmla="*/ 0 w 360000"/>
                          <a:gd name="connsiteY0" fmla="*/ 0 h 9464400"/>
                          <a:gd name="connsiteX1" fmla="*/ 360000 w 360000"/>
                          <a:gd name="connsiteY1" fmla="*/ 0 h 9464400"/>
                          <a:gd name="connsiteX2" fmla="*/ 360000 w 360000"/>
                          <a:gd name="connsiteY2" fmla="*/ 9464400 h 9464400"/>
                          <a:gd name="connsiteX3" fmla="*/ 0 w 360000"/>
                          <a:gd name="connsiteY3" fmla="*/ 9464400 h 9464400"/>
                          <a:gd name="connsiteX4" fmla="*/ 0 w 360000"/>
                          <a:gd name="connsiteY4" fmla="*/ 0 h 9464400"/>
                          <a:gd name="connsiteX0" fmla="*/ 0 w 360000"/>
                          <a:gd name="connsiteY0" fmla="*/ 0 h 9555840"/>
                          <a:gd name="connsiteX1" fmla="*/ 360000 w 360000"/>
                          <a:gd name="connsiteY1" fmla="*/ 0 h 9555840"/>
                          <a:gd name="connsiteX2" fmla="*/ 360000 w 360000"/>
                          <a:gd name="connsiteY2" fmla="*/ 9464400 h 9555840"/>
                          <a:gd name="connsiteX3" fmla="*/ 91440 w 360000"/>
                          <a:gd name="connsiteY3" fmla="*/ 9555840 h 9555840"/>
                          <a:gd name="connsiteX0" fmla="*/ 0 w 360000"/>
                          <a:gd name="connsiteY0" fmla="*/ 0 h 9466030"/>
                          <a:gd name="connsiteX1" fmla="*/ 360000 w 360000"/>
                          <a:gd name="connsiteY1" fmla="*/ 0 h 9466030"/>
                          <a:gd name="connsiteX2" fmla="*/ 360000 w 360000"/>
                          <a:gd name="connsiteY2" fmla="*/ 9464400 h 9466030"/>
                          <a:gd name="connsiteX3" fmla="*/ 91440 w 360000"/>
                          <a:gd name="connsiteY3" fmla="*/ 9466030 h 9466030"/>
                          <a:gd name="connsiteX0" fmla="*/ 0 w 360000"/>
                          <a:gd name="connsiteY0" fmla="*/ 0 h 9464400"/>
                          <a:gd name="connsiteX1" fmla="*/ 360000 w 360000"/>
                          <a:gd name="connsiteY1" fmla="*/ 0 h 9464400"/>
                          <a:gd name="connsiteX2" fmla="*/ 360000 w 360000"/>
                          <a:gd name="connsiteY2" fmla="*/ 9464400 h 9464400"/>
                          <a:gd name="connsiteX3" fmla="*/ 91440 w 360000"/>
                          <a:gd name="connsiteY3" fmla="*/ 9463309 h 9464400"/>
                          <a:gd name="connsiteX0" fmla="*/ 0 w 360000"/>
                          <a:gd name="connsiteY0" fmla="*/ 0 h 9464400"/>
                          <a:gd name="connsiteX1" fmla="*/ 360000 w 360000"/>
                          <a:gd name="connsiteY1" fmla="*/ 0 h 9464400"/>
                          <a:gd name="connsiteX2" fmla="*/ 360000 w 360000"/>
                          <a:gd name="connsiteY2" fmla="*/ 9464400 h 9464400"/>
                          <a:gd name="connsiteX3" fmla="*/ 4408 w 360000"/>
                          <a:gd name="connsiteY3" fmla="*/ 9464400 h 9464400"/>
                        </a:gdLst>
                        <a:ahLst/>
                        <a:cxnLst>
                          <a:cxn ang="0">
                            <a:pos x="connsiteX0" y="connsiteY0"/>
                          </a:cxn>
                          <a:cxn ang="0">
                            <a:pos x="connsiteX1" y="connsiteY1"/>
                          </a:cxn>
                          <a:cxn ang="0">
                            <a:pos x="connsiteX2" y="connsiteY2"/>
                          </a:cxn>
                          <a:cxn ang="0">
                            <a:pos x="connsiteX3" y="connsiteY3"/>
                          </a:cxn>
                        </a:cxnLst>
                        <a:rect l="l" t="t" r="r" b="b"/>
                        <a:pathLst>
                          <a:path w="360000" h="9464400">
                            <a:moveTo>
                              <a:pt x="0" y="0"/>
                            </a:moveTo>
                            <a:lnTo>
                              <a:pt x="360000" y="0"/>
                            </a:lnTo>
                            <a:lnTo>
                              <a:pt x="360000" y="9464400"/>
                            </a:lnTo>
                            <a:lnTo>
                              <a:pt x="4408" y="9464400"/>
                            </a:lnTo>
                          </a:path>
                        </a:pathLst>
                      </a:custGeom>
                      <a:noFill/>
                      <a:ln w="63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3852A813" id="Rechthoek 1" o:spid="_x0000_s1026" style="position:absolute;margin-left:528.15pt;margin-top:59.8pt;width:28.35pt;height:745.2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60000,946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" path="m,l360000,r,9464400l4408,9464400e" filled="f" strokecolor="#5d3297 [3204]" strokeweight=".5pt">
              <v:path arrowok="t" o:connecttype="custom" o:connectlocs="0,0;360000,0;360000,9464400;4408,9464400" o:connectangles="0,0,0,0"/>
              <w10:wrap anchorx="page" anchory="page"/>
            </v:shape>
          </w:pict>
        </mc:Fallback>
      </mc:AlternateContent>
    </w:r>
  </w:p>
  <w:bookmarkEnd w:id="2"/>
  <w:p w14:paraId="20BAA1AB" w14:textId="77777777" w:rsidR="006F1FEA" w:rsidRDefault="006F1FEA" w:rsidP="00341E78">
    <w:pPr>
      <w:pStyle w:val="Geenafsta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48AB"/>
    <w:multiLevelType w:val="hybridMultilevel"/>
    <w:tmpl w:val="0532A8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622CD4"/>
    <w:multiLevelType w:val="hybridMultilevel"/>
    <w:tmpl w:val="F5E868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3D1C47"/>
    <w:multiLevelType w:val="hybridMultilevel"/>
    <w:tmpl w:val="C7408912"/>
    <w:lvl w:ilvl="0" w:tplc="FA9CE750">
      <w:start w:val="1"/>
      <w:numFmt w:val="bullet"/>
      <w:lvlText w:val=""/>
      <w:lvlJc w:val="left"/>
      <w:pPr>
        <w:ind w:left="705" w:hanging="705"/>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0FC5F16"/>
    <w:multiLevelType w:val="hybridMultilevel"/>
    <w:tmpl w:val="0140526A"/>
    <w:lvl w:ilvl="0" w:tplc="B1020722">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3D80985"/>
    <w:multiLevelType w:val="hybridMultilevel"/>
    <w:tmpl w:val="B9D0122E"/>
    <w:lvl w:ilvl="0" w:tplc="EF3A2D5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64A5A1F"/>
    <w:multiLevelType w:val="hybridMultilevel"/>
    <w:tmpl w:val="3F086A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AAD019A"/>
    <w:multiLevelType w:val="hybridMultilevel"/>
    <w:tmpl w:val="214A83A6"/>
    <w:lvl w:ilvl="0" w:tplc="51080844">
      <w:start w:val="1"/>
      <w:numFmt w:val="bullet"/>
      <w:pStyle w:val="venvn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C4B7D9C"/>
    <w:multiLevelType w:val="hybridMultilevel"/>
    <w:tmpl w:val="2C2A8D68"/>
    <w:lvl w:ilvl="0" w:tplc="B102072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35755EC"/>
    <w:multiLevelType w:val="hybridMultilevel"/>
    <w:tmpl w:val="F612DA6E"/>
    <w:lvl w:ilvl="0" w:tplc="B43CEC6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88D3911"/>
    <w:multiLevelType w:val="hybridMultilevel"/>
    <w:tmpl w:val="7C323068"/>
    <w:lvl w:ilvl="0" w:tplc="B1020722">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FE41440"/>
    <w:multiLevelType w:val="hybridMultilevel"/>
    <w:tmpl w:val="207E02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93445462">
    <w:abstractNumId w:val="0"/>
  </w:num>
  <w:num w:numId="2" w16cid:durableId="884025841">
    <w:abstractNumId w:val="5"/>
  </w:num>
  <w:num w:numId="3" w16cid:durableId="2042510615">
    <w:abstractNumId w:val="6"/>
  </w:num>
  <w:num w:numId="4" w16cid:durableId="1598293546">
    <w:abstractNumId w:val="4"/>
  </w:num>
  <w:num w:numId="5" w16cid:durableId="272251826">
    <w:abstractNumId w:val="3"/>
  </w:num>
  <w:num w:numId="6" w16cid:durableId="446850925">
    <w:abstractNumId w:val="7"/>
  </w:num>
  <w:num w:numId="7" w16cid:durableId="308478664">
    <w:abstractNumId w:val="9"/>
  </w:num>
  <w:num w:numId="8" w16cid:durableId="1273900423">
    <w:abstractNumId w:val="8"/>
  </w:num>
  <w:num w:numId="9" w16cid:durableId="144400106">
    <w:abstractNumId w:val="1"/>
  </w:num>
  <w:num w:numId="10" w16cid:durableId="1282882033">
    <w:abstractNumId w:val="10"/>
  </w:num>
  <w:num w:numId="11" w16cid:durableId="4527548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DbsDocumentInfo" w:val="&lt;?xml version=&quot;1.0&quot; encoding=&quot;utf-16&quot;?&gt;_x000d__x000a_&lt;documentinfo version=&quot;1.0&quot; projectname=&quot;venvn&quot; projectid=&quot;0cdeb6f0-cd86-493f-b71c-1f0cc516a4c2&quot; pagemasterid=&quot;00000000-0000-0000-0000-000000000000&quot; documentid=&quot;208d8ad2f4c242ccb9d06b9e0a9cd2ab&quot; profileid=&quot;00000000-0000-0000-0000-000000000000&quot; culture=&quot;nl-NL&quot;&gt;_x000d__x000a_  &lt;content&gt;_x000d__x000a_    &lt;document sourcepath=&quot;\Rapport&quot; sourceid=&quot;0982f541-ab97-4dc5-bfee-1db77cf5dd92&quot;&gt;_x000d__x000a_      &lt;variables&gt;_x000d__x000a_        &lt;Titel&gt;Titel&lt;/Titel&gt;_x000d__x000a_        &lt;Subregel&gt;Subregel&lt;/Subregel&gt;_x000d__x000a_        &lt;Versie&gt;30-3-2022 00:00:00&lt;/Versie&gt;_x000d__x000a_        &lt;Subtitel&gt;Ondertitel&lt;/Subtitel&gt;_x000d__x000a_        &lt;SenderData&gt;_x000d__x000a_          &lt;OrganisatieId&gt;d9283ded-61b3-4963-bbcb-571015464eaa&lt;/OrganisatieId&gt;_x000d__x000a_        &lt;/SenderData&gt;_x000d__x000a_        &lt;Opties&gt;_x000d__x000a_          &lt;LogoType&gt;C&lt;/LogoType&gt;_x000d__x000a_        &lt;/Opties&gt;_x000d__x000a_      &lt;/variables&gt;_x000d__x000a_    &lt;/document&gt;_x000d__x000a_  &lt;/content&gt;_x000d__x000a_&lt;/documentinfo&gt;"/>
    <w:docVar w:name="eDbsPath" w:val="\Rapport"/>
  </w:docVars>
  <w:rsids>
    <w:rsidRoot w:val="00AC36FB"/>
    <w:rsid w:val="00005500"/>
    <w:rsid w:val="00010A84"/>
    <w:rsid w:val="00015FF3"/>
    <w:rsid w:val="000326F5"/>
    <w:rsid w:val="000442D9"/>
    <w:rsid w:val="000475E8"/>
    <w:rsid w:val="00062919"/>
    <w:rsid w:val="00063B23"/>
    <w:rsid w:val="00070FC7"/>
    <w:rsid w:val="000775CC"/>
    <w:rsid w:val="00080960"/>
    <w:rsid w:val="00080F71"/>
    <w:rsid w:val="00090982"/>
    <w:rsid w:val="000947D7"/>
    <w:rsid w:val="00094B12"/>
    <w:rsid w:val="000A0637"/>
    <w:rsid w:val="000A302C"/>
    <w:rsid w:val="000B099F"/>
    <w:rsid w:val="000B61A8"/>
    <w:rsid w:val="000B6416"/>
    <w:rsid w:val="000D5660"/>
    <w:rsid w:val="000D5E63"/>
    <w:rsid w:val="000D71F8"/>
    <w:rsid w:val="000E1855"/>
    <w:rsid w:val="000F34A2"/>
    <w:rsid w:val="000F6168"/>
    <w:rsid w:val="000F665D"/>
    <w:rsid w:val="00102C4C"/>
    <w:rsid w:val="00121FBA"/>
    <w:rsid w:val="00124AA2"/>
    <w:rsid w:val="0013131F"/>
    <w:rsid w:val="00134323"/>
    <w:rsid w:val="00134523"/>
    <w:rsid w:val="001345E6"/>
    <w:rsid w:val="001369B2"/>
    <w:rsid w:val="00143B55"/>
    <w:rsid w:val="0014671D"/>
    <w:rsid w:val="00156FB4"/>
    <w:rsid w:val="00163015"/>
    <w:rsid w:val="00163648"/>
    <w:rsid w:val="00163A4F"/>
    <w:rsid w:val="001727A0"/>
    <w:rsid w:val="001834A8"/>
    <w:rsid w:val="00194096"/>
    <w:rsid w:val="00195329"/>
    <w:rsid w:val="00197836"/>
    <w:rsid w:val="001A15B0"/>
    <w:rsid w:val="001A3642"/>
    <w:rsid w:val="001A77DA"/>
    <w:rsid w:val="001B1E81"/>
    <w:rsid w:val="001B641C"/>
    <w:rsid w:val="001C0C0A"/>
    <w:rsid w:val="001C4BC6"/>
    <w:rsid w:val="001C73FC"/>
    <w:rsid w:val="001D0E09"/>
    <w:rsid w:val="001D4972"/>
    <w:rsid w:val="001D633F"/>
    <w:rsid w:val="001E09B0"/>
    <w:rsid w:val="001E36D9"/>
    <w:rsid w:val="001F0882"/>
    <w:rsid w:val="001F543C"/>
    <w:rsid w:val="002011DD"/>
    <w:rsid w:val="002023A4"/>
    <w:rsid w:val="00207BD0"/>
    <w:rsid w:val="0021049F"/>
    <w:rsid w:val="00212FB8"/>
    <w:rsid w:val="002138FD"/>
    <w:rsid w:val="00217A13"/>
    <w:rsid w:val="0022294B"/>
    <w:rsid w:val="00223C1E"/>
    <w:rsid w:val="00225BE2"/>
    <w:rsid w:val="00230364"/>
    <w:rsid w:val="00237AD0"/>
    <w:rsid w:val="002511FC"/>
    <w:rsid w:val="002515DA"/>
    <w:rsid w:val="00262677"/>
    <w:rsid w:val="00273FF4"/>
    <w:rsid w:val="002743E2"/>
    <w:rsid w:val="00276762"/>
    <w:rsid w:val="00281D47"/>
    <w:rsid w:val="002830FF"/>
    <w:rsid w:val="00285B35"/>
    <w:rsid w:val="00285FF8"/>
    <w:rsid w:val="0029046F"/>
    <w:rsid w:val="00294F4B"/>
    <w:rsid w:val="00297111"/>
    <w:rsid w:val="002A1F8B"/>
    <w:rsid w:val="002A63D9"/>
    <w:rsid w:val="002C75C5"/>
    <w:rsid w:val="002D2CD2"/>
    <w:rsid w:val="002D4FDF"/>
    <w:rsid w:val="002E373D"/>
    <w:rsid w:val="002F2990"/>
    <w:rsid w:val="00302262"/>
    <w:rsid w:val="00312E2C"/>
    <w:rsid w:val="00313955"/>
    <w:rsid w:val="00314B65"/>
    <w:rsid w:val="00317A16"/>
    <w:rsid w:val="00322271"/>
    <w:rsid w:val="003242C2"/>
    <w:rsid w:val="0034145C"/>
    <w:rsid w:val="00341D70"/>
    <w:rsid w:val="00341E78"/>
    <w:rsid w:val="00341F1C"/>
    <w:rsid w:val="00346732"/>
    <w:rsid w:val="0035374B"/>
    <w:rsid w:val="00362DDE"/>
    <w:rsid w:val="00363917"/>
    <w:rsid w:val="003641EF"/>
    <w:rsid w:val="0036421A"/>
    <w:rsid w:val="00364399"/>
    <w:rsid w:val="00372A74"/>
    <w:rsid w:val="0037472E"/>
    <w:rsid w:val="00382D87"/>
    <w:rsid w:val="00384EB9"/>
    <w:rsid w:val="00386536"/>
    <w:rsid w:val="003866E8"/>
    <w:rsid w:val="003A7636"/>
    <w:rsid w:val="003B0A1C"/>
    <w:rsid w:val="003B15FF"/>
    <w:rsid w:val="003B55AC"/>
    <w:rsid w:val="003C51BD"/>
    <w:rsid w:val="003D2F99"/>
    <w:rsid w:val="003D3202"/>
    <w:rsid w:val="003D4A07"/>
    <w:rsid w:val="003D5AF0"/>
    <w:rsid w:val="003E7BF1"/>
    <w:rsid w:val="003F5ACA"/>
    <w:rsid w:val="004003F7"/>
    <w:rsid w:val="0040396C"/>
    <w:rsid w:val="0040594D"/>
    <w:rsid w:val="0042079A"/>
    <w:rsid w:val="00421E8C"/>
    <w:rsid w:val="00440C3F"/>
    <w:rsid w:val="00453043"/>
    <w:rsid w:val="004670E4"/>
    <w:rsid w:val="00473C54"/>
    <w:rsid w:val="004834F9"/>
    <w:rsid w:val="00485656"/>
    <w:rsid w:val="00490471"/>
    <w:rsid w:val="00490CF5"/>
    <w:rsid w:val="004933CD"/>
    <w:rsid w:val="004A0294"/>
    <w:rsid w:val="004A3A84"/>
    <w:rsid w:val="004A3B32"/>
    <w:rsid w:val="004A4C10"/>
    <w:rsid w:val="004B498A"/>
    <w:rsid w:val="004B55EB"/>
    <w:rsid w:val="004B6829"/>
    <w:rsid w:val="004C0DA5"/>
    <w:rsid w:val="004C15CB"/>
    <w:rsid w:val="004C57DB"/>
    <w:rsid w:val="004D3C3C"/>
    <w:rsid w:val="004D4599"/>
    <w:rsid w:val="004D527F"/>
    <w:rsid w:val="004D5C05"/>
    <w:rsid w:val="004D5C0C"/>
    <w:rsid w:val="004D5FF6"/>
    <w:rsid w:val="004F02D7"/>
    <w:rsid w:val="004F181D"/>
    <w:rsid w:val="004F1AAB"/>
    <w:rsid w:val="00502643"/>
    <w:rsid w:val="00512100"/>
    <w:rsid w:val="00512771"/>
    <w:rsid w:val="005230A9"/>
    <w:rsid w:val="00531361"/>
    <w:rsid w:val="00534852"/>
    <w:rsid w:val="00547A82"/>
    <w:rsid w:val="00553DC0"/>
    <w:rsid w:val="00557350"/>
    <w:rsid w:val="00562F18"/>
    <w:rsid w:val="00565331"/>
    <w:rsid w:val="005664A7"/>
    <w:rsid w:val="0056663B"/>
    <w:rsid w:val="00574943"/>
    <w:rsid w:val="00574FBD"/>
    <w:rsid w:val="0058271C"/>
    <w:rsid w:val="005868F2"/>
    <w:rsid w:val="00586A0F"/>
    <w:rsid w:val="00594BDD"/>
    <w:rsid w:val="005A4D78"/>
    <w:rsid w:val="005A626F"/>
    <w:rsid w:val="005A7DF7"/>
    <w:rsid w:val="005B7618"/>
    <w:rsid w:val="005C6809"/>
    <w:rsid w:val="005C7685"/>
    <w:rsid w:val="005D2A9E"/>
    <w:rsid w:val="005E45C3"/>
    <w:rsid w:val="005E54A7"/>
    <w:rsid w:val="005F4785"/>
    <w:rsid w:val="005F5B04"/>
    <w:rsid w:val="005F7392"/>
    <w:rsid w:val="006010D7"/>
    <w:rsid w:val="00611E46"/>
    <w:rsid w:val="006158B2"/>
    <w:rsid w:val="00624F1D"/>
    <w:rsid w:val="00626D4B"/>
    <w:rsid w:val="006342D0"/>
    <w:rsid w:val="0063499B"/>
    <w:rsid w:val="00637381"/>
    <w:rsid w:val="00637821"/>
    <w:rsid w:val="00647FBE"/>
    <w:rsid w:val="006500FE"/>
    <w:rsid w:val="00667D8C"/>
    <w:rsid w:val="0068276C"/>
    <w:rsid w:val="00683630"/>
    <w:rsid w:val="00686147"/>
    <w:rsid w:val="00691B66"/>
    <w:rsid w:val="0069314D"/>
    <w:rsid w:val="00695F4E"/>
    <w:rsid w:val="00696437"/>
    <w:rsid w:val="00697B07"/>
    <w:rsid w:val="006A4616"/>
    <w:rsid w:val="006B0BE6"/>
    <w:rsid w:val="006B318F"/>
    <w:rsid w:val="006B414E"/>
    <w:rsid w:val="006B56E7"/>
    <w:rsid w:val="006B7B26"/>
    <w:rsid w:val="006C4531"/>
    <w:rsid w:val="006C7829"/>
    <w:rsid w:val="006D00B2"/>
    <w:rsid w:val="006D131B"/>
    <w:rsid w:val="006D4A47"/>
    <w:rsid w:val="006E37F9"/>
    <w:rsid w:val="006F1CD9"/>
    <w:rsid w:val="006F1FEA"/>
    <w:rsid w:val="006F7965"/>
    <w:rsid w:val="007013F9"/>
    <w:rsid w:val="00701FF3"/>
    <w:rsid w:val="00706CB5"/>
    <w:rsid w:val="00725B83"/>
    <w:rsid w:val="007323E2"/>
    <w:rsid w:val="00747A45"/>
    <w:rsid w:val="00757CCD"/>
    <w:rsid w:val="00760457"/>
    <w:rsid w:val="00762B7B"/>
    <w:rsid w:val="007636CB"/>
    <w:rsid w:val="00770821"/>
    <w:rsid w:val="00770A7C"/>
    <w:rsid w:val="00775326"/>
    <w:rsid w:val="0079629D"/>
    <w:rsid w:val="0079633D"/>
    <w:rsid w:val="007974E3"/>
    <w:rsid w:val="007A55C9"/>
    <w:rsid w:val="007B062F"/>
    <w:rsid w:val="007B09D5"/>
    <w:rsid w:val="007B388F"/>
    <w:rsid w:val="007B6787"/>
    <w:rsid w:val="007C1E2A"/>
    <w:rsid w:val="007C5223"/>
    <w:rsid w:val="007C5589"/>
    <w:rsid w:val="007D2EC7"/>
    <w:rsid w:val="007D40F2"/>
    <w:rsid w:val="007D43B1"/>
    <w:rsid w:val="007E23C6"/>
    <w:rsid w:val="007E5486"/>
    <w:rsid w:val="007F6532"/>
    <w:rsid w:val="007F6605"/>
    <w:rsid w:val="007F79FA"/>
    <w:rsid w:val="008069D9"/>
    <w:rsid w:val="008150C7"/>
    <w:rsid w:val="00832424"/>
    <w:rsid w:val="00836086"/>
    <w:rsid w:val="00836326"/>
    <w:rsid w:val="0084307C"/>
    <w:rsid w:val="0084376A"/>
    <w:rsid w:val="0085096C"/>
    <w:rsid w:val="00851EFC"/>
    <w:rsid w:val="00853D77"/>
    <w:rsid w:val="0086265E"/>
    <w:rsid w:val="00863BF3"/>
    <w:rsid w:val="00873627"/>
    <w:rsid w:val="00874441"/>
    <w:rsid w:val="00877EC9"/>
    <w:rsid w:val="008829C2"/>
    <w:rsid w:val="00882A46"/>
    <w:rsid w:val="0089237A"/>
    <w:rsid w:val="00893677"/>
    <w:rsid w:val="008954ED"/>
    <w:rsid w:val="008974D8"/>
    <w:rsid w:val="008A155E"/>
    <w:rsid w:val="008A6CCF"/>
    <w:rsid w:val="008B1346"/>
    <w:rsid w:val="008B3828"/>
    <w:rsid w:val="008C17DC"/>
    <w:rsid w:val="008C3DF3"/>
    <w:rsid w:val="008C6B4F"/>
    <w:rsid w:val="008D18A7"/>
    <w:rsid w:val="008D1D68"/>
    <w:rsid w:val="008D293A"/>
    <w:rsid w:val="008D6F2A"/>
    <w:rsid w:val="008D7988"/>
    <w:rsid w:val="008E099E"/>
    <w:rsid w:val="008E5F91"/>
    <w:rsid w:val="008F2E53"/>
    <w:rsid w:val="0090259E"/>
    <w:rsid w:val="009037E1"/>
    <w:rsid w:val="00903AAA"/>
    <w:rsid w:val="0090632F"/>
    <w:rsid w:val="009063E1"/>
    <w:rsid w:val="0091032E"/>
    <w:rsid w:val="00912B46"/>
    <w:rsid w:val="00912E46"/>
    <w:rsid w:val="00914C46"/>
    <w:rsid w:val="0091732F"/>
    <w:rsid w:val="00917D8C"/>
    <w:rsid w:val="0092093A"/>
    <w:rsid w:val="00920A29"/>
    <w:rsid w:val="009220BF"/>
    <w:rsid w:val="00924463"/>
    <w:rsid w:val="00924C3F"/>
    <w:rsid w:val="00934EDF"/>
    <w:rsid w:val="0093642F"/>
    <w:rsid w:val="00944FE7"/>
    <w:rsid w:val="00947F3E"/>
    <w:rsid w:val="009534D8"/>
    <w:rsid w:val="009535F6"/>
    <w:rsid w:val="009547EF"/>
    <w:rsid w:val="00955799"/>
    <w:rsid w:val="00955A0D"/>
    <w:rsid w:val="00964803"/>
    <w:rsid w:val="00966FB2"/>
    <w:rsid w:val="00976048"/>
    <w:rsid w:val="009778BE"/>
    <w:rsid w:val="00982088"/>
    <w:rsid w:val="00982232"/>
    <w:rsid w:val="00984960"/>
    <w:rsid w:val="009852D1"/>
    <w:rsid w:val="0099061A"/>
    <w:rsid w:val="00991512"/>
    <w:rsid w:val="00993078"/>
    <w:rsid w:val="00995654"/>
    <w:rsid w:val="009A2413"/>
    <w:rsid w:val="009A3043"/>
    <w:rsid w:val="009A4DB7"/>
    <w:rsid w:val="009A6913"/>
    <w:rsid w:val="009B3621"/>
    <w:rsid w:val="009B613A"/>
    <w:rsid w:val="009B6DBC"/>
    <w:rsid w:val="009C0712"/>
    <w:rsid w:val="009C7BC4"/>
    <w:rsid w:val="009D7CB2"/>
    <w:rsid w:val="009E4007"/>
    <w:rsid w:val="009F5E44"/>
    <w:rsid w:val="009F7D43"/>
    <w:rsid w:val="00A02421"/>
    <w:rsid w:val="00A06849"/>
    <w:rsid w:val="00A1313C"/>
    <w:rsid w:val="00A13A6D"/>
    <w:rsid w:val="00A2288C"/>
    <w:rsid w:val="00A23102"/>
    <w:rsid w:val="00A332D4"/>
    <w:rsid w:val="00A3608B"/>
    <w:rsid w:val="00A37478"/>
    <w:rsid w:val="00A43217"/>
    <w:rsid w:val="00A545F4"/>
    <w:rsid w:val="00A579E6"/>
    <w:rsid w:val="00A7126F"/>
    <w:rsid w:val="00A72975"/>
    <w:rsid w:val="00A72C10"/>
    <w:rsid w:val="00A7509E"/>
    <w:rsid w:val="00A7673B"/>
    <w:rsid w:val="00A86DF0"/>
    <w:rsid w:val="00A8728D"/>
    <w:rsid w:val="00A87FE7"/>
    <w:rsid w:val="00A91DE6"/>
    <w:rsid w:val="00A94A27"/>
    <w:rsid w:val="00A964EF"/>
    <w:rsid w:val="00A96572"/>
    <w:rsid w:val="00AB10D0"/>
    <w:rsid w:val="00AB31B8"/>
    <w:rsid w:val="00AC36FB"/>
    <w:rsid w:val="00AC47FB"/>
    <w:rsid w:val="00AD1A2E"/>
    <w:rsid w:val="00AE0201"/>
    <w:rsid w:val="00AE78DF"/>
    <w:rsid w:val="00AE7F42"/>
    <w:rsid w:val="00AE7FF9"/>
    <w:rsid w:val="00AF411C"/>
    <w:rsid w:val="00AF4BAC"/>
    <w:rsid w:val="00B05AF0"/>
    <w:rsid w:val="00B10A4E"/>
    <w:rsid w:val="00B22651"/>
    <w:rsid w:val="00B34A47"/>
    <w:rsid w:val="00B37B57"/>
    <w:rsid w:val="00B413A7"/>
    <w:rsid w:val="00B4465C"/>
    <w:rsid w:val="00B6143B"/>
    <w:rsid w:val="00B645A2"/>
    <w:rsid w:val="00B67C1C"/>
    <w:rsid w:val="00B7026A"/>
    <w:rsid w:val="00B75287"/>
    <w:rsid w:val="00B910AC"/>
    <w:rsid w:val="00B92690"/>
    <w:rsid w:val="00BA080E"/>
    <w:rsid w:val="00BB19B9"/>
    <w:rsid w:val="00BB4092"/>
    <w:rsid w:val="00BB686A"/>
    <w:rsid w:val="00BD4D04"/>
    <w:rsid w:val="00BD6C07"/>
    <w:rsid w:val="00BE01CB"/>
    <w:rsid w:val="00BE3EBD"/>
    <w:rsid w:val="00BF0AF9"/>
    <w:rsid w:val="00BF3008"/>
    <w:rsid w:val="00BF32D0"/>
    <w:rsid w:val="00BF5905"/>
    <w:rsid w:val="00BF7D55"/>
    <w:rsid w:val="00C076D5"/>
    <w:rsid w:val="00C07757"/>
    <w:rsid w:val="00C114A0"/>
    <w:rsid w:val="00C17C74"/>
    <w:rsid w:val="00C2246F"/>
    <w:rsid w:val="00C2389A"/>
    <w:rsid w:val="00C43492"/>
    <w:rsid w:val="00C44588"/>
    <w:rsid w:val="00C52A8B"/>
    <w:rsid w:val="00C55436"/>
    <w:rsid w:val="00C63761"/>
    <w:rsid w:val="00C65A9B"/>
    <w:rsid w:val="00C67481"/>
    <w:rsid w:val="00C70176"/>
    <w:rsid w:val="00C81409"/>
    <w:rsid w:val="00CA4214"/>
    <w:rsid w:val="00CD15C1"/>
    <w:rsid w:val="00CD20D7"/>
    <w:rsid w:val="00CD3815"/>
    <w:rsid w:val="00CE24A8"/>
    <w:rsid w:val="00CE26D6"/>
    <w:rsid w:val="00CE4A6F"/>
    <w:rsid w:val="00CF366B"/>
    <w:rsid w:val="00CF5733"/>
    <w:rsid w:val="00D10142"/>
    <w:rsid w:val="00D1453A"/>
    <w:rsid w:val="00D16C4B"/>
    <w:rsid w:val="00D359DA"/>
    <w:rsid w:val="00D40587"/>
    <w:rsid w:val="00D42771"/>
    <w:rsid w:val="00D50BF6"/>
    <w:rsid w:val="00D55DD3"/>
    <w:rsid w:val="00D604F7"/>
    <w:rsid w:val="00D76B72"/>
    <w:rsid w:val="00D83AA5"/>
    <w:rsid w:val="00D91929"/>
    <w:rsid w:val="00D92F9B"/>
    <w:rsid w:val="00DA3271"/>
    <w:rsid w:val="00DA7025"/>
    <w:rsid w:val="00DA7726"/>
    <w:rsid w:val="00DB392C"/>
    <w:rsid w:val="00DC23C5"/>
    <w:rsid w:val="00DC7A56"/>
    <w:rsid w:val="00DD393E"/>
    <w:rsid w:val="00DD7CFE"/>
    <w:rsid w:val="00DE0172"/>
    <w:rsid w:val="00DE3005"/>
    <w:rsid w:val="00DE6E69"/>
    <w:rsid w:val="00DF3835"/>
    <w:rsid w:val="00DF3C88"/>
    <w:rsid w:val="00DF6D01"/>
    <w:rsid w:val="00E05D7D"/>
    <w:rsid w:val="00E07332"/>
    <w:rsid w:val="00E2234A"/>
    <w:rsid w:val="00E26A64"/>
    <w:rsid w:val="00E27F24"/>
    <w:rsid w:val="00E30555"/>
    <w:rsid w:val="00E3361E"/>
    <w:rsid w:val="00E34102"/>
    <w:rsid w:val="00E347DB"/>
    <w:rsid w:val="00E4690D"/>
    <w:rsid w:val="00E64761"/>
    <w:rsid w:val="00E72262"/>
    <w:rsid w:val="00E800C1"/>
    <w:rsid w:val="00E806CB"/>
    <w:rsid w:val="00E91ED0"/>
    <w:rsid w:val="00E9246C"/>
    <w:rsid w:val="00E94D1F"/>
    <w:rsid w:val="00E95441"/>
    <w:rsid w:val="00EA12A1"/>
    <w:rsid w:val="00EA2167"/>
    <w:rsid w:val="00EC281B"/>
    <w:rsid w:val="00ED0A41"/>
    <w:rsid w:val="00ED0DF3"/>
    <w:rsid w:val="00ED2E04"/>
    <w:rsid w:val="00ED6E51"/>
    <w:rsid w:val="00EF6927"/>
    <w:rsid w:val="00F07C3D"/>
    <w:rsid w:val="00F15226"/>
    <w:rsid w:val="00F153F6"/>
    <w:rsid w:val="00F167DE"/>
    <w:rsid w:val="00F21382"/>
    <w:rsid w:val="00F23732"/>
    <w:rsid w:val="00F32C70"/>
    <w:rsid w:val="00F345B3"/>
    <w:rsid w:val="00F36BE0"/>
    <w:rsid w:val="00F371D1"/>
    <w:rsid w:val="00F41B52"/>
    <w:rsid w:val="00F42B87"/>
    <w:rsid w:val="00F43089"/>
    <w:rsid w:val="00F43E9F"/>
    <w:rsid w:val="00F52B2C"/>
    <w:rsid w:val="00F54E8D"/>
    <w:rsid w:val="00F61634"/>
    <w:rsid w:val="00F61EC2"/>
    <w:rsid w:val="00F64A90"/>
    <w:rsid w:val="00F81C4D"/>
    <w:rsid w:val="00F8675B"/>
    <w:rsid w:val="00F86BE1"/>
    <w:rsid w:val="00F87746"/>
    <w:rsid w:val="00F90080"/>
    <w:rsid w:val="00F90AC2"/>
    <w:rsid w:val="00F92E98"/>
    <w:rsid w:val="00F93DB8"/>
    <w:rsid w:val="00FA1F3F"/>
    <w:rsid w:val="00FA389F"/>
    <w:rsid w:val="00FA7927"/>
    <w:rsid w:val="00FB2AE0"/>
    <w:rsid w:val="00FB6A8C"/>
    <w:rsid w:val="00FD12AC"/>
    <w:rsid w:val="00FD1CE9"/>
    <w:rsid w:val="00FE27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901DD"/>
  <w15:docId w15:val="{0F814B35-ED34-4DC9-A146-223F0E068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41D70"/>
    <w:pPr>
      <w:spacing w:after="0" w:line="240" w:lineRule="auto"/>
    </w:pPr>
    <w:rPr>
      <w:sz w:val="20"/>
    </w:rPr>
  </w:style>
  <w:style w:type="paragraph" w:styleId="Kop1">
    <w:name w:val="heading 1"/>
    <w:basedOn w:val="Standaard"/>
    <w:next w:val="Standaard"/>
    <w:link w:val="Kop1Char"/>
    <w:uiPriority w:val="9"/>
    <w:qFormat/>
    <w:rsid w:val="009534D8"/>
    <w:pPr>
      <w:keepNext/>
      <w:keepLines/>
      <w:spacing w:before="60" w:after="240" w:line="360" w:lineRule="auto"/>
      <w:outlineLvl w:val="0"/>
    </w:pPr>
    <w:rPr>
      <w:rFonts w:asciiTheme="majorHAnsi" w:eastAsiaTheme="majorEastAsia" w:hAnsiTheme="majorHAnsi" w:cstheme="majorBidi"/>
      <w:b/>
      <w:bCs/>
      <w:sz w:val="32"/>
      <w:szCs w:val="28"/>
    </w:rPr>
  </w:style>
  <w:style w:type="paragraph" w:styleId="Kop2">
    <w:name w:val="heading 2"/>
    <w:basedOn w:val="Standaard"/>
    <w:next w:val="Standaard"/>
    <w:link w:val="Kop2Char"/>
    <w:uiPriority w:val="9"/>
    <w:unhideWhenUsed/>
    <w:qFormat/>
    <w:rsid w:val="009534D8"/>
    <w:pPr>
      <w:keepNext/>
      <w:keepLines/>
      <w:spacing w:before="240" w:after="60"/>
      <w:outlineLvl w:val="1"/>
    </w:pPr>
    <w:rPr>
      <w:rFonts w:asciiTheme="majorHAnsi" w:eastAsiaTheme="majorEastAsia" w:hAnsiTheme="majorHAnsi" w:cstheme="majorBidi"/>
      <w:b/>
      <w:bCs/>
      <w:sz w:val="24"/>
      <w:szCs w:val="26"/>
    </w:rPr>
  </w:style>
  <w:style w:type="paragraph" w:styleId="Kop3">
    <w:name w:val="heading 3"/>
    <w:basedOn w:val="Standaard"/>
    <w:next w:val="Standaard"/>
    <w:link w:val="Kop3Char"/>
    <w:uiPriority w:val="9"/>
    <w:unhideWhenUsed/>
    <w:qFormat/>
    <w:rsid w:val="00F43E9F"/>
    <w:pPr>
      <w:keepNext/>
      <w:keepLines/>
      <w:spacing w:before="240" w:after="60"/>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semiHidden/>
    <w:unhideWhenUsed/>
    <w:qFormat/>
    <w:rsid w:val="00882A46"/>
    <w:pPr>
      <w:keepNext/>
      <w:keepLines/>
      <w:spacing w:before="40"/>
      <w:outlineLvl w:val="3"/>
    </w:pPr>
    <w:rPr>
      <w:rFonts w:asciiTheme="majorHAnsi" w:eastAsiaTheme="majorEastAsia" w:hAnsiTheme="majorHAnsi" w:cstheme="majorBidi"/>
      <w:i/>
      <w:iCs/>
      <w:color w:val="000000" w:themeColor="tex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B09D5"/>
    <w:pPr>
      <w:tabs>
        <w:tab w:val="center" w:pos="4536"/>
        <w:tab w:val="right" w:pos="9072"/>
      </w:tabs>
    </w:pPr>
    <w:rPr>
      <w:sz w:val="16"/>
    </w:rPr>
  </w:style>
  <w:style w:type="character" w:customStyle="1" w:styleId="KoptekstChar">
    <w:name w:val="Koptekst Char"/>
    <w:basedOn w:val="Standaardalinea-lettertype"/>
    <w:link w:val="Koptekst"/>
    <w:uiPriority w:val="99"/>
    <w:rsid w:val="007B09D5"/>
    <w:rPr>
      <w:sz w:val="16"/>
    </w:rPr>
  </w:style>
  <w:style w:type="paragraph" w:styleId="Voettekst">
    <w:name w:val="footer"/>
    <w:basedOn w:val="Standaard"/>
    <w:link w:val="VoettekstChar"/>
    <w:uiPriority w:val="99"/>
    <w:unhideWhenUsed/>
    <w:rsid w:val="007B09D5"/>
    <w:pPr>
      <w:tabs>
        <w:tab w:val="center" w:pos="4536"/>
        <w:tab w:val="right" w:pos="9072"/>
      </w:tabs>
    </w:pPr>
    <w:rPr>
      <w:sz w:val="16"/>
    </w:rPr>
  </w:style>
  <w:style w:type="character" w:customStyle="1" w:styleId="VoettekstChar">
    <w:name w:val="Voettekst Char"/>
    <w:basedOn w:val="Standaardalinea-lettertype"/>
    <w:link w:val="Voettekst"/>
    <w:uiPriority w:val="99"/>
    <w:rsid w:val="007B09D5"/>
    <w:rPr>
      <w:sz w:val="16"/>
    </w:rPr>
  </w:style>
  <w:style w:type="table" w:styleId="Tabelraster">
    <w:name w:val="Table Grid"/>
    <w:basedOn w:val="Standaardtabel"/>
    <w:uiPriority w:val="59"/>
    <w:rsid w:val="00637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37381"/>
    <w:rPr>
      <w:rFonts w:ascii="Tahoma" w:hAnsi="Tahoma" w:cs="Tahoma"/>
      <w:sz w:val="16"/>
      <w:szCs w:val="16"/>
    </w:rPr>
  </w:style>
  <w:style w:type="character" w:customStyle="1" w:styleId="BallontekstChar">
    <w:name w:val="Ballontekst Char"/>
    <w:basedOn w:val="Standaardalinea-lettertype"/>
    <w:link w:val="Ballontekst"/>
    <w:uiPriority w:val="99"/>
    <w:semiHidden/>
    <w:rsid w:val="00637381"/>
    <w:rPr>
      <w:rFonts w:ascii="Tahoma" w:hAnsi="Tahoma" w:cs="Tahoma"/>
      <w:sz w:val="16"/>
      <w:szCs w:val="16"/>
    </w:rPr>
  </w:style>
  <w:style w:type="character" w:styleId="Hyperlink">
    <w:name w:val="Hyperlink"/>
    <w:basedOn w:val="Standaardalinea-lettertype"/>
    <w:uiPriority w:val="99"/>
    <w:unhideWhenUsed/>
    <w:rsid w:val="00237AD0"/>
    <w:rPr>
      <w:color w:val="87A2D9" w:themeColor="hyperlink"/>
      <w:u w:val="single"/>
    </w:rPr>
  </w:style>
  <w:style w:type="paragraph" w:customStyle="1" w:styleId="venvnAdres">
    <w:name w:val="venvn_Adres"/>
    <w:basedOn w:val="Standaard"/>
    <w:rsid w:val="002D2CD2"/>
  </w:style>
  <w:style w:type="paragraph" w:customStyle="1" w:styleId="venvnDocumentgegevens">
    <w:name w:val="venvn_Documentgegevens"/>
    <w:basedOn w:val="Standaard"/>
    <w:rsid w:val="002D2CD2"/>
    <w:rPr>
      <w:sz w:val="16"/>
    </w:rPr>
  </w:style>
  <w:style w:type="paragraph" w:customStyle="1" w:styleId="venvnVoettekstpaars">
    <w:name w:val="venvn_Voettekst_paars"/>
    <w:basedOn w:val="Standaard"/>
    <w:rsid w:val="002D2CD2"/>
    <w:rPr>
      <w:color w:val="5D3297" w:themeColor="accent1"/>
      <w:sz w:val="16"/>
    </w:rPr>
  </w:style>
  <w:style w:type="paragraph" w:customStyle="1" w:styleId="venvnVoettekstrood">
    <w:name w:val="venvn_Voettekst_rood"/>
    <w:basedOn w:val="Standaard"/>
    <w:rsid w:val="002D2CD2"/>
    <w:rPr>
      <w:color w:val="E23100" w:themeColor="accent2"/>
      <w:sz w:val="16"/>
    </w:rPr>
  </w:style>
  <w:style w:type="character" w:customStyle="1" w:styleId="Kop1Char">
    <w:name w:val="Kop 1 Char"/>
    <w:basedOn w:val="Standaardalinea-lettertype"/>
    <w:link w:val="Kop1"/>
    <w:uiPriority w:val="9"/>
    <w:rsid w:val="009534D8"/>
    <w:rPr>
      <w:rFonts w:asciiTheme="majorHAnsi" w:eastAsiaTheme="majorEastAsia" w:hAnsiTheme="majorHAnsi" w:cstheme="majorBidi"/>
      <w:b/>
      <w:bCs/>
      <w:sz w:val="32"/>
      <w:szCs w:val="28"/>
    </w:rPr>
  </w:style>
  <w:style w:type="character" w:customStyle="1" w:styleId="Kop2Char">
    <w:name w:val="Kop 2 Char"/>
    <w:basedOn w:val="Standaardalinea-lettertype"/>
    <w:link w:val="Kop2"/>
    <w:uiPriority w:val="9"/>
    <w:rsid w:val="009534D8"/>
    <w:rPr>
      <w:rFonts w:asciiTheme="majorHAnsi" w:eastAsiaTheme="majorEastAsia" w:hAnsiTheme="majorHAnsi" w:cstheme="majorBidi"/>
      <w:b/>
      <w:bCs/>
      <w:sz w:val="24"/>
      <w:szCs w:val="26"/>
    </w:rPr>
  </w:style>
  <w:style w:type="character" w:customStyle="1" w:styleId="Kop3Char">
    <w:name w:val="Kop 3 Char"/>
    <w:basedOn w:val="Standaardalinea-lettertype"/>
    <w:link w:val="Kop3"/>
    <w:uiPriority w:val="9"/>
    <w:rsid w:val="00F43E9F"/>
    <w:rPr>
      <w:rFonts w:asciiTheme="majorHAnsi" w:eastAsiaTheme="majorEastAsia" w:hAnsiTheme="majorHAnsi" w:cstheme="majorBidi"/>
      <w:b/>
      <w:bCs/>
      <w:sz w:val="20"/>
    </w:rPr>
  </w:style>
  <w:style w:type="paragraph" w:customStyle="1" w:styleId="venvnTussenkop">
    <w:name w:val="venvn_Tussenkop"/>
    <w:basedOn w:val="Standaard"/>
    <w:qFormat/>
    <w:rsid w:val="00B10A4E"/>
    <w:pPr>
      <w:spacing w:line="360" w:lineRule="auto"/>
    </w:pPr>
    <w:rPr>
      <w:color w:val="E23100"/>
    </w:rPr>
  </w:style>
  <w:style w:type="paragraph" w:styleId="Geenafstand">
    <w:name w:val="No Spacing"/>
    <w:uiPriority w:val="1"/>
    <w:rsid w:val="00691B66"/>
    <w:pPr>
      <w:spacing w:after="0" w:line="20" w:lineRule="auto"/>
    </w:pPr>
    <w:rPr>
      <w:sz w:val="2"/>
    </w:rPr>
  </w:style>
  <w:style w:type="paragraph" w:styleId="Lijstalinea">
    <w:name w:val="List Paragraph"/>
    <w:basedOn w:val="Standaard"/>
    <w:uiPriority w:val="34"/>
    <w:qFormat/>
    <w:rsid w:val="00924C3F"/>
    <w:pPr>
      <w:ind w:left="720"/>
      <w:contextualSpacing/>
    </w:pPr>
  </w:style>
  <w:style w:type="paragraph" w:styleId="Titel">
    <w:name w:val="Title"/>
    <w:basedOn w:val="Standaard"/>
    <w:next w:val="Standaard"/>
    <w:link w:val="TitelChar"/>
    <w:uiPriority w:val="10"/>
    <w:qFormat/>
    <w:rsid w:val="00882A46"/>
    <w:pPr>
      <w:spacing w:before="567" w:after="300"/>
      <w:contextualSpacing/>
    </w:pPr>
    <w:rPr>
      <w:rFonts w:asciiTheme="majorHAnsi" w:eastAsiaTheme="majorEastAsia" w:hAnsiTheme="majorHAnsi" w:cstheme="majorBidi"/>
      <w:spacing w:val="5"/>
      <w:kern w:val="28"/>
      <w:sz w:val="56"/>
      <w:szCs w:val="52"/>
    </w:rPr>
  </w:style>
  <w:style w:type="character" w:customStyle="1" w:styleId="TitelChar">
    <w:name w:val="Titel Char"/>
    <w:basedOn w:val="Standaardalinea-lettertype"/>
    <w:link w:val="Titel"/>
    <w:uiPriority w:val="10"/>
    <w:rsid w:val="00882A46"/>
    <w:rPr>
      <w:rFonts w:asciiTheme="majorHAnsi" w:eastAsiaTheme="majorEastAsia" w:hAnsiTheme="majorHAnsi" w:cstheme="majorBidi"/>
      <w:spacing w:val="5"/>
      <w:kern w:val="28"/>
      <w:sz w:val="56"/>
      <w:szCs w:val="52"/>
    </w:rPr>
  </w:style>
  <w:style w:type="paragraph" w:customStyle="1" w:styleId="venvnOpsomming">
    <w:name w:val="venvn_Opsomming"/>
    <w:basedOn w:val="Standaard"/>
    <w:qFormat/>
    <w:rsid w:val="002D2CD2"/>
    <w:pPr>
      <w:numPr>
        <w:numId w:val="3"/>
      </w:numPr>
    </w:pPr>
  </w:style>
  <w:style w:type="character" w:customStyle="1" w:styleId="Kop4Char">
    <w:name w:val="Kop 4 Char"/>
    <w:basedOn w:val="Standaardalinea-lettertype"/>
    <w:link w:val="Kop4"/>
    <w:uiPriority w:val="9"/>
    <w:semiHidden/>
    <w:rsid w:val="00882A46"/>
    <w:rPr>
      <w:rFonts w:asciiTheme="majorHAnsi" w:eastAsiaTheme="majorEastAsia" w:hAnsiTheme="majorHAnsi" w:cstheme="majorBidi"/>
      <w:i/>
      <w:iCs/>
      <w:color w:val="000000" w:themeColor="text1"/>
      <w:sz w:val="20"/>
    </w:rPr>
  </w:style>
  <w:style w:type="character" w:styleId="Intensievebenadrukking">
    <w:name w:val="Intense Emphasis"/>
    <w:basedOn w:val="Standaardalinea-lettertype"/>
    <w:uiPriority w:val="21"/>
    <w:qFormat/>
    <w:rsid w:val="00882A46"/>
    <w:rPr>
      <w:i/>
      <w:iCs/>
      <w:color w:val="auto"/>
    </w:rPr>
  </w:style>
  <w:style w:type="paragraph" w:styleId="Duidelijkcitaat">
    <w:name w:val="Intense Quote"/>
    <w:basedOn w:val="Standaard"/>
    <w:next w:val="Standaard"/>
    <w:link w:val="DuidelijkcitaatChar"/>
    <w:uiPriority w:val="30"/>
    <w:qFormat/>
    <w:rsid w:val="00882A46"/>
    <w:pPr>
      <w:pBdr>
        <w:top w:val="single" w:sz="4" w:space="10" w:color="5D3297" w:themeColor="accent1"/>
        <w:bottom w:val="single" w:sz="4" w:space="10" w:color="5D3297" w:themeColor="accent1"/>
      </w:pBdr>
      <w:spacing w:before="360" w:after="360"/>
      <w:ind w:left="864" w:right="864"/>
      <w:jc w:val="center"/>
    </w:pPr>
    <w:rPr>
      <w:i/>
      <w:iCs/>
    </w:rPr>
  </w:style>
  <w:style w:type="character" w:customStyle="1" w:styleId="DuidelijkcitaatChar">
    <w:name w:val="Duidelijk citaat Char"/>
    <w:basedOn w:val="Standaardalinea-lettertype"/>
    <w:link w:val="Duidelijkcitaat"/>
    <w:uiPriority w:val="30"/>
    <w:rsid w:val="00882A46"/>
    <w:rPr>
      <w:i/>
      <w:iCs/>
      <w:sz w:val="20"/>
    </w:rPr>
  </w:style>
  <w:style w:type="character" w:styleId="Intensieveverwijzing">
    <w:name w:val="Intense Reference"/>
    <w:basedOn w:val="Standaardalinea-lettertype"/>
    <w:uiPriority w:val="32"/>
    <w:qFormat/>
    <w:rsid w:val="00882A46"/>
    <w:rPr>
      <w:b/>
      <w:bCs/>
      <w:smallCaps/>
      <w:color w:val="auto"/>
      <w:spacing w:val="5"/>
    </w:rPr>
  </w:style>
  <w:style w:type="character" w:styleId="Tekstvantijdelijkeaanduiding">
    <w:name w:val="Placeholder Text"/>
    <w:basedOn w:val="Standaardalinea-lettertype"/>
    <w:uiPriority w:val="99"/>
    <w:semiHidden/>
    <w:rsid w:val="00903AAA"/>
    <w:rPr>
      <w:color w:val="808080"/>
    </w:rPr>
  </w:style>
  <w:style w:type="paragraph" w:styleId="Ondertitel">
    <w:name w:val="Subtitle"/>
    <w:basedOn w:val="Standaard"/>
    <w:next w:val="Standaard"/>
    <w:link w:val="OndertitelChar"/>
    <w:uiPriority w:val="11"/>
    <w:qFormat/>
    <w:rsid w:val="002023A4"/>
    <w:pPr>
      <w:numPr>
        <w:ilvl w:val="1"/>
      </w:numPr>
      <w:spacing w:after="160"/>
    </w:pPr>
    <w:rPr>
      <w:rFonts w:eastAsiaTheme="minorEastAsia"/>
      <w:color w:val="5A5A5A" w:themeColor="text1" w:themeTint="A5"/>
      <w:spacing w:val="15"/>
      <w:sz w:val="22"/>
    </w:rPr>
  </w:style>
  <w:style w:type="character" w:customStyle="1" w:styleId="OndertitelChar">
    <w:name w:val="Ondertitel Char"/>
    <w:basedOn w:val="Standaardalinea-lettertype"/>
    <w:link w:val="Ondertitel"/>
    <w:uiPriority w:val="11"/>
    <w:rsid w:val="002023A4"/>
    <w:rPr>
      <w:rFonts w:eastAsiaTheme="minorEastAsia"/>
      <w:color w:val="5A5A5A" w:themeColor="text1" w:themeTint="A5"/>
      <w:spacing w:val="15"/>
    </w:rPr>
  </w:style>
  <w:style w:type="paragraph" w:styleId="Voetnoottekst">
    <w:name w:val="footnote text"/>
    <w:basedOn w:val="Standaard"/>
    <w:link w:val="VoetnoottekstChar"/>
    <w:uiPriority w:val="99"/>
    <w:semiHidden/>
    <w:unhideWhenUsed/>
    <w:rsid w:val="0021049F"/>
    <w:rPr>
      <w:szCs w:val="20"/>
    </w:rPr>
  </w:style>
  <w:style w:type="character" w:customStyle="1" w:styleId="VoetnoottekstChar">
    <w:name w:val="Voetnoottekst Char"/>
    <w:basedOn w:val="Standaardalinea-lettertype"/>
    <w:link w:val="Voetnoottekst"/>
    <w:uiPriority w:val="99"/>
    <w:semiHidden/>
    <w:rsid w:val="0021049F"/>
    <w:rPr>
      <w:sz w:val="20"/>
      <w:szCs w:val="20"/>
    </w:rPr>
  </w:style>
  <w:style w:type="character" w:styleId="Voetnootmarkering">
    <w:name w:val="footnote reference"/>
    <w:basedOn w:val="Standaardalinea-lettertype"/>
    <w:uiPriority w:val="99"/>
    <w:semiHidden/>
    <w:unhideWhenUsed/>
    <w:rsid w:val="002104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9133">
      <w:bodyDiv w:val="1"/>
      <w:marLeft w:val="0"/>
      <w:marRight w:val="0"/>
      <w:marTop w:val="0"/>
      <w:marBottom w:val="0"/>
      <w:divBdr>
        <w:top w:val="none" w:sz="0" w:space="0" w:color="auto"/>
        <w:left w:val="none" w:sz="0" w:space="0" w:color="auto"/>
        <w:bottom w:val="none" w:sz="0" w:space="0" w:color="auto"/>
        <w:right w:val="none" w:sz="0" w:space="0" w:color="auto"/>
      </w:divBdr>
    </w:div>
    <w:div w:id="70322705">
      <w:bodyDiv w:val="1"/>
      <w:marLeft w:val="0"/>
      <w:marRight w:val="0"/>
      <w:marTop w:val="0"/>
      <w:marBottom w:val="0"/>
      <w:divBdr>
        <w:top w:val="none" w:sz="0" w:space="0" w:color="auto"/>
        <w:left w:val="none" w:sz="0" w:space="0" w:color="auto"/>
        <w:bottom w:val="none" w:sz="0" w:space="0" w:color="auto"/>
        <w:right w:val="none" w:sz="0" w:space="0" w:color="auto"/>
      </w:divBdr>
    </w:div>
    <w:div w:id="1082066163">
      <w:bodyDiv w:val="1"/>
      <w:marLeft w:val="0"/>
      <w:marRight w:val="0"/>
      <w:marTop w:val="0"/>
      <w:marBottom w:val="0"/>
      <w:divBdr>
        <w:top w:val="none" w:sz="0" w:space="0" w:color="auto"/>
        <w:left w:val="none" w:sz="0" w:space="0" w:color="auto"/>
        <w:bottom w:val="none" w:sz="0" w:space="0" w:color="auto"/>
        <w:right w:val="none" w:sz="0" w:space="0" w:color="auto"/>
      </w:divBdr>
    </w:div>
    <w:div w:id="1483236117">
      <w:bodyDiv w:val="1"/>
      <w:marLeft w:val="0"/>
      <w:marRight w:val="0"/>
      <w:marTop w:val="0"/>
      <w:marBottom w:val="0"/>
      <w:divBdr>
        <w:top w:val="none" w:sz="0" w:space="0" w:color="auto"/>
        <w:left w:val="none" w:sz="0" w:space="0" w:color="auto"/>
        <w:bottom w:val="none" w:sz="0" w:space="0" w:color="auto"/>
        <w:right w:val="none" w:sz="0" w:space="0" w:color="auto"/>
      </w:divBdr>
    </w:div>
    <w:div w:id="1593932252">
      <w:bodyDiv w:val="1"/>
      <w:marLeft w:val="0"/>
      <w:marRight w:val="0"/>
      <w:marTop w:val="0"/>
      <w:marBottom w:val="0"/>
      <w:divBdr>
        <w:top w:val="none" w:sz="0" w:space="0" w:color="auto"/>
        <w:left w:val="none" w:sz="0" w:space="0" w:color="auto"/>
        <w:bottom w:val="none" w:sz="0" w:space="0" w:color="auto"/>
        <w:right w:val="none" w:sz="0" w:space="0" w:color="auto"/>
      </w:divBdr>
    </w:div>
    <w:div w:id="1692560351">
      <w:bodyDiv w:val="1"/>
      <w:marLeft w:val="0"/>
      <w:marRight w:val="0"/>
      <w:marTop w:val="0"/>
      <w:marBottom w:val="0"/>
      <w:divBdr>
        <w:top w:val="none" w:sz="0" w:space="0" w:color="auto"/>
        <w:left w:val="none" w:sz="0" w:space="0" w:color="auto"/>
        <w:bottom w:val="none" w:sz="0" w:space="0" w:color="auto"/>
        <w:right w:val="none" w:sz="0" w:space="0" w:color="auto"/>
      </w:divBdr>
    </w:div>
    <w:div w:id="196897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gisters@venvn.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isters@venvn.n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_rels/header2.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Kantoorthema">
  <a:themeElements>
    <a:clrScheme name="V en VN 2">
      <a:dk1>
        <a:sysClr val="windowText" lastClr="000000"/>
      </a:dk1>
      <a:lt1>
        <a:sysClr val="window" lastClr="FFFFFF"/>
      </a:lt1>
      <a:dk2>
        <a:srgbClr val="5D3297"/>
      </a:dk2>
      <a:lt2>
        <a:srgbClr val="FFFFFF"/>
      </a:lt2>
      <a:accent1>
        <a:srgbClr val="5D3297"/>
      </a:accent1>
      <a:accent2>
        <a:srgbClr val="E23100"/>
      </a:accent2>
      <a:accent3>
        <a:srgbClr val="87A2D9"/>
      </a:accent3>
      <a:accent4>
        <a:srgbClr val="FF9600"/>
      </a:accent4>
      <a:accent5>
        <a:srgbClr val="9790BE"/>
      </a:accent5>
      <a:accent6>
        <a:srgbClr val="809F87"/>
      </a:accent6>
      <a:hlink>
        <a:srgbClr val="87A2D9"/>
      </a:hlink>
      <a:folHlink>
        <a:srgbClr val="95497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8d07d17-7edb-4531-86ae-5b7deb097eaa" xsi:nil="true"/>
    <lcf76f155ced4ddcb4097134ff3c332f xmlns="5f4028f3-e8b6-4113-a892-6bf4f427192f">
      <Terms xmlns="http://schemas.microsoft.com/office/infopath/2007/PartnerControls"/>
    </lcf76f155ced4ddcb4097134ff3c332f>
    <SharedWithUsers xmlns="a8d07d17-7edb-4531-86ae-5b7deb097eaa">
      <UserInfo>
        <DisplayName>Michelle Dekker</DisplayName>
        <AccountId>14</AccountId>
        <AccountType/>
      </UserInfo>
      <UserInfo>
        <DisplayName>Nafthalie Onwezen</DisplayName>
        <AccountId>1249</AccountId>
        <AccountType/>
      </UserInfo>
      <UserInfo>
        <DisplayName>Bas Vogel</DisplayName>
        <AccountId>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221A23F8DAE949A250FA259E63E6FE" ma:contentTypeVersion="16" ma:contentTypeDescription="Een nieuw document maken." ma:contentTypeScope="" ma:versionID="361e83889263d5755158a648c84550dd">
  <xsd:schema xmlns:xsd="http://www.w3.org/2001/XMLSchema" xmlns:xs="http://www.w3.org/2001/XMLSchema" xmlns:p="http://schemas.microsoft.com/office/2006/metadata/properties" xmlns:ns2="a8d07d17-7edb-4531-86ae-5b7deb097eaa" xmlns:ns3="5f4028f3-e8b6-4113-a892-6bf4f427192f" targetNamespace="http://schemas.microsoft.com/office/2006/metadata/properties" ma:root="true" ma:fieldsID="7b4c2026c2b91cb6ae3416b979ea9fa5" ns2:_="" ns3:_="">
    <xsd:import namespace="a8d07d17-7edb-4531-86ae-5b7deb097eaa"/>
    <xsd:import namespace="5f4028f3-e8b6-4113-a892-6bf4f427192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7d17-7edb-4531-86ae-5b7deb097eaa"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d68659f4-a7fa-4ba4-868b-8bb4bad2cad1}" ma:internalName="TaxCatchAll" ma:showField="CatchAllData" ma:web="a8d07d17-7edb-4531-86ae-5b7deb097e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f4028f3-e8b6-4113-a892-6bf4f427192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76365aed-0c5b-45ed-bf5f-637d18e5b05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F73985D-12AB-4BAB-AFAF-0CA22FAF8415}">
  <ds:schemaRefs>
    <ds:schemaRef ds:uri="http://schemas.microsoft.com/office/2006/metadata/properties"/>
    <ds:schemaRef ds:uri="http://schemas.microsoft.com/office/infopath/2007/PartnerControls"/>
    <ds:schemaRef ds:uri="a8d07d17-7edb-4531-86ae-5b7deb097eaa"/>
    <ds:schemaRef ds:uri="5f4028f3-e8b6-4113-a892-6bf4f427192f"/>
  </ds:schemaRefs>
</ds:datastoreItem>
</file>

<file path=customXml/itemProps2.xml><?xml version="1.0" encoding="utf-8"?>
<ds:datastoreItem xmlns:ds="http://schemas.openxmlformats.org/officeDocument/2006/customXml" ds:itemID="{A5283239-E284-454F-BF46-03C746678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7d17-7edb-4531-86ae-5b7deb097eaa"/>
    <ds:schemaRef ds:uri="5f4028f3-e8b6-4113-a892-6bf4f4271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0042B2-47C6-478E-AA00-84D25887F4BD}">
  <ds:schemaRefs>
    <ds:schemaRef ds:uri="http://schemas.microsoft.com/sharepoint/v3/contenttype/forms"/>
  </ds:schemaRefs>
</ds:datastoreItem>
</file>

<file path=customXml/itemProps4.xml><?xml version="1.0" encoding="utf-8"?>
<ds:datastoreItem xmlns:ds="http://schemas.openxmlformats.org/officeDocument/2006/customXml" ds:itemID="{3456CF66-0E4D-4582-B06B-03B51BDE9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883</Words>
  <Characters>4861</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eFormity</Company>
  <LinksUpToDate>false</LinksUpToDate>
  <CharactersWithSpaces>5733</CharactersWithSpaces>
  <SharedDoc>false</SharedDoc>
  <HLinks>
    <vt:vector size="6" baseType="variant">
      <vt:variant>
        <vt:i4>655421</vt:i4>
      </vt:variant>
      <vt:variant>
        <vt:i4>0</vt:i4>
      </vt:variant>
      <vt:variant>
        <vt:i4>0</vt:i4>
      </vt:variant>
      <vt:variant>
        <vt:i4>5</vt:i4>
      </vt:variant>
      <vt:variant>
        <vt:lpwstr>mailto:registers@venvn.nl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Jolien van der Lee</dc:creator>
  <cp:keywords/>
  <cp:lastModifiedBy>Jolien van der Lee</cp:lastModifiedBy>
  <cp:revision>150</cp:revision>
  <cp:lastPrinted>2015-02-21T09:58:00Z</cp:lastPrinted>
  <dcterms:created xsi:type="dcterms:W3CDTF">2023-01-21T08:13:00Z</dcterms:created>
  <dcterms:modified xsi:type="dcterms:W3CDTF">2023-03-14T08:19:00Z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0x0101009F221A23F8DAE949A250FA259E63E6FE</vt:lpwstr>
  </property>
  <property fmtid="{D5CDD505-2E9C-101B-9397-08002B2CF9AE}" pid="3" name="MediaServiceImageTags">
    <vt:lpwstr/>
  </property>
</Properties>
</file>